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50" w:type="pct"/>
        <w:jc w:val="center"/>
        <w:tblLayout w:type="fixed"/>
        <w:tblLook w:val="0000" w:firstRow="0" w:lastRow="0" w:firstColumn="0" w:lastColumn="0" w:noHBand="0" w:noVBand="0"/>
      </w:tblPr>
      <w:tblGrid>
        <w:gridCol w:w="9284"/>
      </w:tblGrid>
      <w:tr w:rsidR="00312865" w:rsidRPr="00312865" w:rsidTr="00107341">
        <w:trPr>
          <w:trHeight w:val="3402"/>
          <w:jc w:val="center"/>
        </w:trPr>
        <w:tc>
          <w:tcPr>
            <w:tcW w:w="9284" w:type="dxa"/>
          </w:tcPr>
          <w:p w:rsidR="00312865" w:rsidRPr="00312865" w:rsidRDefault="00312865" w:rsidP="006B3A33">
            <w:pPr>
              <w:pStyle w:val="a5"/>
              <w:jc w:val="center"/>
              <w:rPr>
                <w:sz w:val="28"/>
                <w:szCs w:val="28"/>
              </w:rPr>
            </w:pPr>
            <w:r w:rsidRPr="00312865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F59A1F" wp14:editId="44265E4B">
                  <wp:extent cx="771525" cy="895350"/>
                  <wp:effectExtent l="0" t="0" r="9525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2865" w:rsidRPr="00312865" w:rsidRDefault="00312865" w:rsidP="006B3A33">
            <w:pPr>
              <w:pStyle w:val="a5"/>
              <w:jc w:val="center"/>
              <w:rPr>
                <w:sz w:val="28"/>
                <w:szCs w:val="28"/>
              </w:rPr>
            </w:pPr>
          </w:p>
          <w:p w:rsidR="00312865" w:rsidRPr="00FF6A25" w:rsidRDefault="00312865" w:rsidP="006B3A33">
            <w:pPr>
              <w:pStyle w:val="a5"/>
              <w:tabs>
                <w:tab w:val="center" w:pos="4551"/>
              </w:tabs>
              <w:ind w:right="-130"/>
              <w:rPr>
                <w:sz w:val="28"/>
                <w:szCs w:val="28"/>
              </w:rPr>
            </w:pPr>
            <w:r w:rsidRPr="00FF6A25">
              <w:rPr>
                <w:sz w:val="28"/>
                <w:szCs w:val="28"/>
              </w:rPr>
              <w:t>АДМИНИСТРАЦИЯ ПЛАСТОВСКОГО МУНИЦИПАЛЬНОГО</w:t>
            </w:r>
            <w:r w:rsidR="00FF6A25">
              <w:rPr>
                <w:sz w:val="28"/>
                <w:szCs w:val="28"/>
              </w:rPr>
              <w:t xml:space="preserve"> </w:t>
            </w:r>
            <w:r w:rsidRPr="00FF6A25">
              <w:rPr>
                <w:sz w:val="28"/>
                <w:szCs w:val="28"/>
              </w:rPr>
              <w:t>РАЙОНА</w:t>
            </w:r>
          </w:p>
          <w:p w:rsidR="00312865" w:rsidRPr="00312865" w:rsidRDefault="00312865" w:rsidP="006B3A33">
            <w:pPr>
              <w:pStyle w:val="a5"/>
              <w:jc w:val="center"/>
              <w:rPr>
                <w:sz w:val="28"/>
                <w:szCs w:val="28"/>
              </w:rPr>
            </w:pPr>
          </w:p>
          <w:p w:rsidR="00312865" w:rsidRPr="00DE7CB9" w:rsidRDefault="00312865" w:rsidP="006B3A33">
            <w:pPr>
              <w:pStyle w:val="a5"/>
              <w:pBdr>
                <w:bottom w:val="single" w:sz="12" w:space="1" w:color="auto"/>
              </w:pBdr>
              <w:ind w:right="-1122"/>
              <w:jc w:val="center"/>
              <w:rPr>
                <w:b/>
                <w:spacing w:val="48"/>
                <w:sz w:val="40"/>
                <w:szCs w:val="40"/>
              </w:rPr>
            </w:pPr>
            <w:r w:rsidRPr="00DE7CB9">
              <w:rPr>
                <w:spacing w:val="48"/>
                <w:sz w:val="40"/>
                <w:szCs w:val="40"/>
              </w:rPr>
              <w:t>ПОСТАНОВЛЕНИЕ</w:t>
            </w:r>
          </w:p>
          <w:p w:rsidR="00107341" w:rsidRDefault="00107341" w:rsidP="00107341">
            <w:pPr>
              <w:pStyle w:val="a5"/>
              <w:rPr>
                <w:sz w:val="28"/>
                <w:szCs w:val="28"/>
              </w:rPr>
            </w:pPr>
          </w:p>
          <w:p w:rsidR="00312865" w:rsidRPr="00312865" w:rsidRDefault="00312865" w:rsidP="00107341">
            <w:pPr>
              <w:pStyle w:val="a5"/>
              <w:rPr>
                <w:sz w:val="28"/>
                <w:szCs w:val="28"/>
              </w:rPr>
            </w:pPr>
            <w:r w:rsidRPr="00312865">
              <w:rPr>
                <w:sz w:val="28"/>
                <w:szCs w:val="28"/>
              </w:rPr>
              <w:t>«</w:t>
            </w:r>
            <w:r w:rsidR="008D0753">
              <w:rPr>
                <w:sz w:val="28"/>
                <w:szCs w:val="28"/>
              </w:rPr>
              <w:t>_</w:t>
            </w:r>
            <w:r w:rsidR="001C771B">
              <w:rPr>
                <w:sz w:val="28"/>
                <w:szCs w:val="28"/>
              </w:rPr>
              <w:t>21</w:t>
            </w:r>
            <w:r w:rsidR="008D0753">
              <w:rPr>
                <w:sz w:val="28"/>
                <w:szCs w:val="28"/>
              </w:rPr>
              <w:t>_</w:t>
            </w:r>
            <w:r w:rsidRPr="00312865">
              <w:rPr>
                <w:sz w:val="28"/>
                <w:szCs w:val="28"/>
              </w:rPr>
              <w:t>»</w:t>
            </w:r>
            <w:r w:rsidR="002125C4">
              <w:rPr>
                <w:sz w:val="28"/>
                <w:szCs w:val="28"/>
              </w:rPr>
              <w:t xml:space="preserve">  </w:t>
            </w:r>
            <w:r w:rsidR="008D0753">
              <w:rPr>
                <w:sz w:val="28"/>
                <w:szCs w:val="28"/>
              </w:rPr>
              <w:t>_</w:t>
            </w:r>
            <w:r w:rsidR="001C771B">
              <w:rPr>
                <w:sz w:val="28"/>
                <w:szCs w:val="28"/>
              </w:rPr>
              <w:t>03</w:t>
            </w:r>
            <w:r w:rsidR="008D0753">
              <w:rPr>
                <w:sz w:val="28"/>
                <w:szCs w:val="28"/>
              </w:rPr>
              <w:t xml:space="preserve">___ </w:t>
            </w:r>
            <w:r w:rsidRPr="00312865">
              <w:rPr>
                <w:sz w:val="28"/>
                <w:szCs w:val="28"/>
              </w:rPr>
              <w:t>202</w:t>
            </w:r>
            <w:r w:rsidR="004A2A42">
              <w:rPr>
                <w:sz w:val="28"/>
                <w:szCs w:val="28"/>
              </w:rPr>
              <w:t>3</w:t>
            </w:r>
            <w:r w:rsidRPr="00312865">
              <w:rPr>
                <w:sz w:val="28"/>
                <w:szCs w:val="28"/>
              </w:rPr>
              <w:t xml:space="preserve"> г.                                      </w:t>
            </w:r>
            <w:r w:rsidR="002125C4">
              <w:rPr>
                <w:sz w:val="28"/>
                <w:szCs w:val="28"/>
              </w:rPr>
              <w:t xml:space="preserve">                        № </w:t>
            </w:r>
            <w:r w:rsidR="001C771B">
              <w:rPr>
                <w:sz w:val="28"/>
                <w:szCs w:val="28"/>
              </w:rPr>
              <w:t>198</w:t>
            </w:r>
            <w:r w:rsidR="008D0753">
              <w:rPr>
                <w:sz w:val="28"/>
                <w:szCs w:val="28"/>
              </w:rPr>
              <w:t>_</w:t>
            </w:r>
          </w:p>
        </w:tc>
      </w:tr>
    </w:tbl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07341" w:rsidTr="00107341">
        <w:tc>
          <w:tcPr>
            <w:tcW w:w="4785" w:type="dxa"/>
          </w:tcPr>
          <w:p w:rsidR="00107341" w:rsidRDefault="00107341" w:rsidP="001073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341" w:rsidRDefault="00107341" w:rsidP="001073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 комплектовании воспитанниками муниципальных образовательных  учреждений, осуществляющих образовательную деятельность по образовательным программам  </w:t>
            </w:r>
            <w:r w:rsidRPr="00107341">
              <w:rPr>
                <w:rFonts w:ascii="Times New Roman" w:hAnsi="Times New Roman" w:cs="Times New Roman"/>
                <w:sz w:val="28"/>
                <w:szCs w:val="28"/>
              </w:rPr>
              <w:t>дош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кольного образования, присмотр  и уход за детьми на территории  </w:t>
            </w:r>
            <w:r w:rsidRPr="00107341">
              <w:rPr>
                <w:rFonts w:ascii="Times New Roman" w:hAnsi="Times New Roman" w:cs="Times New Roman"/>
                <w:sz w:val="28"/>
                <w:szCs w:val="28"/>
              </w:rPr>
              <w:t>Пластовского муниципального района</w:t>
            </w:r>
          </w:p>
        </w:tc>
        <w:tc>
          <w:tcPr>
            <w:tcW w:w="4786" w:type="dxa"/>
          </w:tcPr>
          <w:p w:rsidR="00107341" w:rsidRDefault="00107341" w:rsidP="001073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7341" w:rsidRDefault="00107341" w:rsidP="00107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1B1D" w:rsidRDefault="00FE1B1D" w:rsidP="00FE1B1D">
      <w:pPr>
        <w:pStyle w:val="40"/>
        <w:shd w:val="clear" w:color="auto" w:fill="auto"/>
        <w:spacing w:before="0" w:line="240" w:lineRule="auto"/>
        <w:ind w:firstLine="799"/>
      </w:pPr>
      <w:r w:rsidRPr="00C22C53">
        <w:rPr>
          <w:rStyle w:val="4"/>
          <w:color w:val="000000"/>
        </w:rPr>
        <w:t>В с</w:t>
      </w:r>
      <w:r>
        <w:rPr>
          <w:rStyle w:val="4"/>
          <w:color w:val="000000"/>
        </w:rPr>
        <w:t>оответствии с Федеральными закона</w:t>
      </w:r>
      <w:r w:rsidRPr="00C22C53">
        <w:rPr>
          <w:rStyle w:val="4"/>
          <w:color w:val="000000"/>
        </w:rPr>
        <w:t>м</w:t>
      </w:r>
      <w:r>
        <w:rPr>
          <w:rStyle w:val="4"/>
          <w:color w:val="000000"/>
        </w:rPr>
        <w:t xml:space="preserve">и </w:t>
      </w:r>
      <w:r>
        <w:t xml:space="preserve">от 06.10.2003 № 131-ФЗ «Об общих принципах организации местного самоуправления в Российской Федерации», </w:t>
      </w:r>
      <w:r w:rsidRPr="00C22C53">
        <w:rPr>
          <w:rStyle w:val="4"/>
          <w:color w:val="000000"/>
        </w:rPr>
        <w:t xml:space="preserve">от 29.12.2012 № 273-ФЗ «Об образовании в Российской Федерации», 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приказом Министерства просвещения Российской Федерации от 31.07.2020 № 373 и Порядком приема на </w:t>
      </w:r>
      <w:proofErr w:type="gramStart"/>
      <w:r w:rsidRPr="00C22C53">
        <w:rPr>
          <w:rStyle w:val="4"/>
          <w:color w:val="000000"/>
        </w:rPr>
        <w:t>обучение по</w:t>
      </w:r>
      <w:proofErr w:type="gramEnd"/>
      <w:r w:rsidRPr="00C22C53">
        <w:rPr>
          <w:rStyle w:val="4"/>
          <w:color w:val="000000"/>
        </w:rPr>
        <w:t xml:space="preserve"> образовательным программам дошкольного образования, утвержденным приказом Министерства просвещения Российской Федерации от 15.05.2020 № 236, в целях реализации прав граждан Российской Федерации, проживающих в Пластовском муниципальном районе, на получение дошкольного образования</w:t>
      </w:r>
      <w:r>
        <w:rPr>
          <w:rStyle w:val="4"/>
          <w:color w:val="000000"/>
        </w:rPr>
        <w:t>, администрация Пластовского муниципального района</w:t>
      </w:r>
    </w:p>
    <w:p w:rsidR="00FE1B1D" w:rsidRPr="00C22C53" w:rsidRDefault="00FE1B1D" w:rsidP="00FE1B1D">
      <w:pPr>
        <w:pStyle w:val="40"/>
        <w:shd w:val="clear" w:color="auto" w:fill="auto"/>
        <w:spacing w:before="0" w:line="240" w:lineRule="auto"/>
      </w:pPr>
      <w:r>
        <w:rPr>
          <w:rStyle w:val="4"/>
          <w:color w:val="000000"/>
        </w:rPr>
        <w:t>ПОСТАНОВЛЯЕТ</w:t>
      </w:r>
      <w:r w:rsidRPr="00C22C53">
        <w:rPr>
          <w:rStyle w:val="4"/>
          <w:color w:val="000000"/>
        </w:rPr>
        <w:t>:</w:t>
      </w:r>
    </w:p>
    <w:p w:rsidR="00FE1B1D" w:rsidRPr="00C22C53" w:rsidRDefault="00FE1B1D" w:rsidP="00FE1B1D">
      <w:pPr>
        <w:pStyle w:val="40"/>
        <w:numPr>
          <w:ilvl w:val="0"/>
          <w:numId w:val="1"/>
        </w:numPr>
        <w:shd w:val="clear" w:color="auto" w:fill="auto"/>
        <w:tabs>
          <w:tab w:val="left" w:pos="1386"/>
        </w:tabs>
        <w:spacing w:before="0"/>
        <w:ind w:firstLine="800"/>
      </w:pPr>
      <w:r w:rsidRPr="00C22C53">
        <w:rPr>
          <w:rStyle w:val="4"/>
          <w:color w:val="000000"/>
        </w:rPr>
        <w:t>Утвердить Положение о комплектовании воспитанниками</w:t>
      </w:r>
      <w:r>
        <w:t xml:space="preserve"> </w:t>
      </w:r>
      <w:r w:rsidRPr="00534D51">
        <w:rPr>
          <w:rStyle w:val="4"/>
          <w:color w:val="000000"/>
        </w:rPr>
        <w:t>муниципальных образовательных учреждений, осуществляющих</w:t>
      </w:r>
      <w:r>
        <w:t xml:space="preserve"> </w:t>
      </w:r>
      <w:r w:rsidRPr="00534D51">
        <w:rPr>
          <w:rStyle w:val="4"/>
          <w:color w:val="000000"/>
        </w:rPr>
        <w:t>образовательную деятельность по образовательным программам дошкольного образования, присмотр и уход, на территории Пластовского му</w:t>
      </w:r>
      <w:r w:rsidR="00D712D6">
        <w:rPr>
          <w:rStyle w:val="4"/>
          <w:color w:val="000000"/>
        </w:rPr>
        <w:t>ниципального района  (прилагается</w:t>
      </w:r>
      <w:r w:rsidRPr="00534D51">
        <w:rPr>
          <w:rStyle w:val="4"/>
          <w:color w:val="000000"/>
        </w:rPr>
        <w:t>).</w:t>
      </w:r>
    </w:p>
    <w:p w:rsidR="00FE1B1D" w:rsidRPr="00C22C53" w:rsidRDefault="00FE1B1D" w:rsidP="00FE1B1D">
      <w:pPr>
        <w:pStyle w:val="40"/>
        <w:numPr>
          <w:ilvl w:val="0"/>
          <w:numId w:val="1"/>
        </w:numPr>
        <w:shd w:val="clear" w:color="auto" w:fill="auto"/>
        <w:tabs>
          <w:tab w:val="left" w:pos="1174"/>
        </w:tabs>
        <w:spacing w:before="0"/>
        <w:ind w:firstLine="800"/>
        <w:rPr>
          <w:rStyle w:val="4"/>
        </w:rPr>
      </w:pPr>
      <w:r w:rsidRPr="00C22C53">
        <w:rPr>
          <w:rStyle w:val="4"/>
          <w:color w:val="000000"/>
        </w:rPr>
        <w:t>Считат</w:t>
      </w:r>
      <w:r w:rsidR="00DE6723">
        <w:rPr>
          <w:rStyle w:val="4"/>
          <w:color w:val="000000"/>
        </w:rPr>
        <w:t>ь утратившим силу п</w:t>
      </w:r>
      <w:r w:rsidR="00F76259">
        <w:rPr>
          <w:rStyle w:val="4"/>
          <w:color w:val="000000"/>
        </w:rPr>
        <w:t xml:space="preserve">остановление </w:t>
      </w:r>
      <w:r w:rsidRPr="00C22C53">
        <w:rPr>
          <w:rStyle w:val="4"/>
          <w:color w:val="000000"/>
        </w:rPr>
        <w:t>администрации Пластов</w:t>
      </w:r>
      <w:r>
        <w:rPr>
          <w:rStyle w:val="4"/>
          <w:color w:val="000000"/>
        </w:rPr>
        <w:t xml:space="preserve">ского муниципального района </w:t>
      </w:r>
      <w:r w:rsidRPr="00C22C53">
        <w:rPr>
          <w:rStyle w:val="4"/>
          <w:color w:val="000000"/>
        </w:rPr>
        <w:t xml:space="preserve">от </w:t>
      </w:r>
      <w:r w:rsidR="003622A1">
        <w:rPr>
          <w:rStyle w:val="4"/>
          <w:color w:val="000000"/>
        </w:rPr>
        <w:t>23</w:t>
      </w:r>
      <w:r w:rsidRPr="00C22C53">
        <w:rPr>
          <w:rStyle w:val="4"/>
          <w:color w:val="000000"/>
        </w:rPr>
        <w:t>.0</w:t>
      </w:r>
      <w:r w:rsidR="003622A1">
        <w:rPr>
          <w:rStyle w:val="4"/>
          <w:color w:val="000000"/>
        </w:rPr>
        <w:t>3</w:t>
      </w:r>
      <w:r w:rsidRPr="00C22C53">
        <w:rPr>
          <w:rStyle w:val="4"/>
          <w:color w:val="000000"/>
        </w:rPr>
        <w:t>.201</w:t>
      </w:r>
      <w:r w:rsidR="003622A1">
        <w:rPr>
          <w:rStyle w:val="4"/>
          <w:color w:val="000000"/>
        </w:rPr>
        <w:t>5</w:t>
      </w:r>
      <w:r w:rsidRPr="00C22C53">
        <w:rPr>
          <w:rStyle w:val="4"/>
          <w:color w:val="000000"/>
        </w:rPr>
        <w:t xml:space="preserve"> № 164 «Об утверждении Положения о комплектовании</w:t>
      </w:r>
      <w:r w:rsidRPr="00C22C53">
        <w:rPr>
          <w:rStyle w:val="4"/>
          <w:color w:val="000000"/>
        </w:rPr>
        <w:tab/>
        <w:t>муниципаль</w:t>
      </w:r>
      <w:r>
        <w:rPr>
          <w:rStyle w:val="4"/>
          <w:color w:val="000000"/>
        </w:rPr>
        <w:t xml:space="preserve">ных образовательных </w:t>
      </w:r>
      <w:r>
        <w:rPr>
          <w:rStyle w:val="4"/>
          <w:color w:val="000000"/>
        </w:rPr>
        <w:lastRenderedPageBreak/>
        <w:t>организаций</w:t>
      </w:r>
      <w:r w:rsidRPr="00C22C53">
        <w:rPr>
          <w:rStyle w:val="4"/>
          <w:color w:val="000000"/>
        </w:rPr>
        <w:t>, реализующих основную общеобразовательную программу дошкольного образования</w:t>
      </w:r>
      <w:r w:rsidR="00F8518A">
        <w:rPr>
          <w:rStyle w:val="4"/>
          <w:color w:val="000000"/>
        </w:rPr>
        <w:t>»</w:t>
      </w:r>
      <w:r w:rsidRPr="00C22C53">
        <w:rPr>
          <w:rStyle w:val="4"/>
          <w:color w:val="000000"/>
        </w:rPr>
        <w:t>.</w:t>
      </w:r>
    </w:p>
    <w:p w:rsidR="00FE1B1D" w:rsidRPr="00230F8F" w:rsidRDefault="00FE1B1D" w:rsidP="00FE1B1D">
      <w:pPr>
        <w:pStyle w:val="40"/>
        <w:numPr>
          <w:ilvl w:val="0"/>
          <w:numId w:val="1"/>
        </w:numPr>
        <w:shd w:val="clear" w:color="auto" w:fill="auto"/>
        <w:tabs>
          <w:tab w:val="left" w:pos="1174"/>
        </w:tabs>
        <w:spacing w:before="0"/>
        <w:ind w:firstLine="800"/>
        <w:rPr>
          <w:shd w:val="clear" w:color="auto" w:fill="FFFFFF"/>
        </w:rPr>
      </w:pPr>
      <w:r w:rsidRPr="00312865">
        <w:t>Настоящее постано</w:t>
      </w:r>
      <w:r w:rsidR="006827CD">
        <w:t>вление</w:t>
      </w:r>
      <w:r w:rsidR="00076B81">
        <w:t xml:space="preserve"> опубликовать в газете «Знамя Октября», а также</w:t>
      </w:r>
      <w:r w:rsidR="006827CD">
        <w:t xml:space="preserve"> разместить на официальных сайтах</w:t>
      </w:r>
      <w:r w:rsidRPr="00312865">
        <w:t xml:space="preserve"> администрации Пластовского муниципального район</w:t>
      </w:r>
      <w:r>
        <w:t>а</w:t>
      </w:r>
      <w:r w:rsidR="00F96E0D">
        <w:t>, Управления образования Пластовского муниципального района</w:t>
      </w:r>
      <w:r>
        <w:t xml:space="preserve"> </w:t>
      </w:r>
      <w:r w:rsidRPr="00312865">
        <w:t>в сети Интернет.</w:t>
      </w:r>
    </w:p>
    <w:p w:rsidR="00FE1B1D" w:rsidRPr="00C22C53" w:rsidRDefault="00FE1B1D" w:rsidP="00FE1B1D">
      <w:pPr>
        <w:pStyle w:val="40"/>
        <w:numPr>
          <w:ilvl w:val="0"/>
          <w:numId w:val="1"/>
        </w:numPr>
        <w:shd w:val="clear" w:color="auto" w:fill="auto"/>
        <w:tabs>
          <w:tab w:val="left" w:pos="1174"/>
        </w:tabs>
        <w:spacing w:before="0"/>
        <w:ind w:firstLine="800"/>
        <w:rPr>
          <w:rStyle w:val="4"/>
        </w:rPr>
      </w:pPr>
      <w:r w:rsidRPr="00C22C53">
        <w:rPr>
          <w:rStyle w:val="4"/>
          <w:color w:val="000000"/>
        </w:rPr>
        <w:t xml:space="preserve">Организацию </w:t>
      </w:r>
      <w:r w:rsidR="00F23927">
        <w:rPr>
          <w:rStyle w:val="4"/>
          <w:color w:val="000000"/>
        </w:rPr>
        <w:t>выполнения</w:t>
      </w:r>
      <w:r w:rsidRPr="00C22C53">
        <w:rPr>
          <w:rStyle w:val="4"/>
          <w:color w:val="000000"/>
        </w:rPr>
        <w:t xml:space="preserve"> на</w:t>
      </w:r>
      <w:r>
        <w:rPr>
          <w:rStyle w:val="4"/>
          <w:color w:val="000000"/>
        </w:rPr>
        <w:t>стоящего постановления возложи</w:t>
      </w:r>
      <w:r w:rsidRPr="00C22C53">
        <w:rPr>
          <w:rStyle w:val="4"/>
          <w:color w:val="000000"/>
        </w:rPr>
        <w:t>ть на</w:t>
      </w:r>
      <w:r w:rsidR="00F23927" w:rsidRPr="00F23927">
        <w:rPr>
          <w:rStyle w:val="4"/>
          <w:color w:val="000000"/>
        </w:rPr>
        <w:t xml:space="preserve"> </w:t>
      </w:r>
      <w:r w:rsidR="00F23927">
        <w:rPr>
          <w:rStyle w:val="4"/>
          <w:color w:val="000000"/>
        </w:rPr>
        <w:t xml:space="preserve">заместителя главы </w:t>
      </w:r>
      <w:r w:rsidR="00F23927" w:rsidRPr="00C22C53">
        <w:rPr>
          <w:rStyle w:val="4"/>
          <w:color w:val="000000"/>
        </w:rPr>
        <w:t xml:space="preserve">Пластовского </w:t>
      </w:r>
      <w:r w:rsidR="00541586">
        <w:rPr>
          <w:rStyle w:val="4"/>
          <w:color w:val="000000"/>
        </w:rPr>
        <w:t>муниципального района</w:t>
      </w:r>
      <w:r w:rsidR="003F7FD2">
        <w:rPr>
          <w:rStyle w:val="4"/>
          <w:color w:val="000000"/>
        </w:rPr>
        <w:t xml:space="preserve"> по социальным вопросам</w:t>
      </w:r>
      <w:r w:rsidR="00541586">
        <w:rPr>
          <w:rStyle w:val="4"/>
          <w:color w:val="000000"/>
        </w:rPr>
        <w:t xml:space="preserve">  </w:t>
      </w:r>
      <w:proofErr w:type="spellStart"/>
      <w:r w:rsidR="00541586">
        <w:rPr>
          <w:rStyle w:val="4"/>
          <w:color w:val="000000"/>
        </w:rPr>
        <w:t>Дьячкову</w:t>
      </w:r>
      <w:proofErr w:type="spellEnd"/>
      <w:r w:rsidR="00541586">
        <w:rPr>
          <w:rStyle w:val="4"/>
          <w:color w:val="000000"/>
        </w:rPr>
        <w:t xml:space="preserve"> </w:t>
      </w:r>
      <w:r w:rsidR="00F23927" w:rsidRPr="00C22C53">
        <w:rPr>
          <w:rStyle w:val="4"/>
          <w:color w:val="000000"/>
        </w:rPr>
        <w:t>Н.С</w:t>
      </w:r>
      <w:r>
        <w:rPr>
          <w:rStyle w:val="4"/>
          <w:color w:val="000000"/>
        </w:rPr>
        <w:t>.</w:t>
      </w:r>
    </w:p>
    <w:p w:rsidR="00F23927" w:rsidRDefault="00F23927" w:rsidP="00FE1B1D">
      <w:pPr>
        <w:rPr>
          <w:rStyle w:val="4"/>
        </w:rPr>
      </w:pPr>
    </w:p>
    <w:p w:rsidR="00FE1B1D" w:rsidRDefault="00FE1B1D" w:rsidP="00F23927">
      <w:pPr>
        <w:spacing w:after="0" w:line="240" w:lineRule="auto"/>
        <w:rPr>
          <w:rStyle w:val="4"/>
        </w:rPr>
      </w:pPr>
      <w:r w:rsidRPr="00C22C53">
        <w:rPr>
          <w:rStyle w:val="4"/>
        </w:rPr>
        <w:t xml:space="preserve">Глава Пластовского </w:t>
      </w:r>
    </w:p>
    <w:p w:rsidR="00FE1B1D" w:rsidRDefault="00FE1B1D" w:rsidP="00F23927">
      <w:pPr>
        <w:spacing w:after="0" w:line="240" w:lineRule="auto"/>
        <w:rPr>
          <w:rStyle w:val="4"/>
        </w:rPr>
      </w:pPr>
      <w:r w:rsidRPr="00C22C53">
        <w:rPr>
          <w:rStyle w:val="4"/>
        </w:rPr>
        <w:t>муницип</w:t>
      </w:r>
      <w:r>
        <w:rPr>
          <w:rStyle w:val="4"/>
        </w:rPr>
        <w:t xml:space="preserve">ального района                                     </w:t>
      </w:r>
      <w:r w:rsidR="008F79CF">
        <w:rPr>
          <w:rStyle w:val="4"/>
        </w:rPr>
        <w:t xml:space="preserve">                          </w:t>
      </w:r>
      <w:r w:rsidRPr="00C22C53">
        <w:rPr>
          <w:rStyle w:val="4"/>
        </w:rPr>
        <w:t>А.Н.</w:t>
      </w:r>
      <w:r>
        <w:rPr>
          <w:rStyle w:val="4"/>
        </w:rPr>
        <w:t>Пестряков</w:t>
      </w:r>
    </w:p>
    <w:p w:rsidR="00FE1B1D" w:rsidRDefault="00FE1B1D" w:rsidP="00FE1B1D">
      <w:pPr>
        <w:pStyle w:val="21"/>
        <w:shd w:val="clear" w:color="auto" w:fill="auto"/>
        <w:spacing w:after="0" w:line="274" w:lineRule="exact"/>
        <w:ind w:left="4640"/>
        <w:jc w:val="both"/>
        <w:rPr>
          <w:rStyle w:val="2"/>
          <w:color w:val="000000"/>
          <w:sz w:val="28"/>
          <w:szCs w:val="28"/>
        </w:rPr>
      </w:pPr>
    </w:p>
    <w:p w:rsidR="00FE1B1D" w:rsidRDefault="00FE1B1D" w:rsidP="00FE1B1D">
      <w:pPr>
        <w:pStyle w:val="21"/>
        <w:shd w:val="clear" w:color="auto" w:fill="auto"/>
        <w:spacing w:after="0" w:line="274" w:lineRule="exact"/>
        <w:ind w:left="4640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                           </w:t>
      </w:r>
    </w:p>
    <w:p w:rsidR="00FE1B1D" w:rsidRDefault="00FE1B1D" w:rsidP="00FE1B1D">
      <w:pPr>
        <w:pStyle w:val="21"/>
        <w:shd w:val="clear" w:color="auto" w:fill="auto"/>
        <w:spacing w:after="0" w:line="274" w:lineRule="exact"/>
        <w:ind w:left="4640"/>
        <w:jc w:val="both"/>
        <w:rPr>
          <w:rStyle w:val="2"/>
          <w:color w:val="000000"/>
          <w:sz w:val="28"/>
          <w:szCs w:val="28"/>
        </w:rPr>
      </w:pPr>
    </w:p>
    <w:p w:rsidR="00FE1B1D" w:rsidRDefault="00FE1B1D" w:rsidP="00FE1B1D">
      <w:pPr>
        <w:pStyle w:val="21"/>
        <w:shd w:val="clear" w:color="auto" w:fill="auto"/>
        <w:spacing w:after="0" w:line="274" w:lineRule="exact"/>
        <w:ind w:left="4640"/>
        <w:jc w:val="both"/>
        <w:rPr>
          <w:rStyle w:val="2"/>
          <w:color w:val="000000"/>
          <w:sz w:val="28"/>
          <w:szCs w:val="28"/>
        </w:rPr>
      </w:pPr>
    </w:p>
    <w:p w:rsidR="00FE1B1D" w:rsidRDefault="00FE1B1D" w:rsidP="00FE1B1D">
      <w:pPr>
        <w:pStyle w:val="21"/>
        <w:shd w:val="clear" w:color="auto" w:fill="auto"/>
        <w:spacing w:after="0" w:line="274" w:lineRule="exact"/>
        <w:ind w:left="4640"/>
        <w:jc w:val="both"/>
        <w:rPr>
          <w:rStyle w:val="2"/>
          <w:color w:val="000000"/>
          <w:sz w:val="28"/>
          <w:szCs w:val="28"/>
        </w:rPr>
      </w:pPr>
    </w:p>
    <w:p w:rsidR="00FE1B1D" w:rsidRDefault="00FE1B1D" w:rsidP="00FE1B1D">
      <w:pPr>
        <w:pStyle w:val="21"/>
        <w:shd w:val="clear" w:color="auto" w:fill="auto"/>
        <w:spacing w:after="0" w:line="274" w:lineRule="exact"/>
        <w:ind w:left="4640"/>
        <w:jc w:val="both"/>
        <w:rPr>
          <w:rStyle w:val="2"/>
          <w:color w:val="000000"/>
          <w:sz w:val="28"/>
          <w:szCs w:val="28"/>
        </w:rPr>
      </w:pPr>
    </w:p>
    <w:p w:rsidR="00FE1B1D" w:rsidRDefault="00FE1B1D" w:rsidP="00FE1B1D">
      <w:pPr>
        <w:pStyle w:val="21"/>
        <w:shd w:val="clear" w:color="auto" w:fill="auto"/>
        <w:spacing w:after="0" w:line="274" w:lineRule="exact"/>
        <w:ind w:left="4640"/>
        <w:jc w:val="both"/>
        <w:rPr>
          <w:rStyle w:val="2"/>
          <w:color w:val="000000"/>
          <w:sz w:val="28"/>
          <w:szCs w:val="28"/>
        </w:rPr>
      </w:pPr>
    </w:p>
    <w:p w:rsidR="00FE1B1D" w:rsidRDefault="00FE1B1D" w:rsidP="00FE1B1D">
      <w:pPr>
        <w:pStyle w:val="21"/>
        <w:shd w:val="clear" w:color="auto" w:fill="auto"/>
        <w:spacing w:after="0" w:line="274" w:lineRule="exact"/>
        <w:ind w:left="4640"/>
        <w:jc w:val="both"/>
        <w:rPr>
          <w:rStyle w:val="2"/>
          <w:color w:val="000000"/>
          <w:sz w:val="28"/>
          <w:szCs w:val="28"/>
        </w:rPr>
      </w:pPr>
    </w:p>
    <w:p w:rsidR="00FE1B1D" w:rsidRDefault="00FE1B1D" w:rsidP="00FE1B1D">
      <w:pPr>
        <w:pStyle w:val="21"/>
        <w:shd w:val="clear" w:color="auto" w:fill="auto"/>
        <w:spacing w:after="0" w:line="274" w:lineRule="exact"/>
        <w:ind w:left="4640"/>
        <w:jc w:val="both"/>
        <w:rPr>
          <w:rStyle w:val="2"/>
          <w:color w:val="000000"/>
          <w:sz w:val="28"/>
          <w:szCs w:val="28"/>
        </w:rPr>
      </w:pPr>
    </w:p>
    <w:p w:rsidR="00FE1B1D" w:rsidRDefault="00FE1B1D" w:rsidP="00FE1B1D">
      <w:pPr>
        <w:pStyle w:val="21"/>
        <w:shd w:val="clear" w:color="auto" w:fill="auto"/>
        <w:spacing w:after="0" w:line="274" w:lineRule="exact"/>
        <w:ind w:left="4640"/>
        <w:jc w:val="both"/>
        <w:rPr>
          <w:rStyle w:val="2"/>
          <w:color w:val="000000"/>
          <w:sz w:val="28"/>
          <w:szCs w:val="28"/>
        </w:rPr>
      </w:pPr>
    </w:p>
    <w:p w:rsidR="00FE1B1D" w:rsidRDefault="00FE1B1D" w:rsidP="00FE1B1D">
      <w:pPr>
        <w:pStyle w:val="21"/>
        <w:shd w:val="clear" w:color="auto" w:fill="auto"/>
        <w:spacing w:after="0" w:line="274" w:lineRule="exact"/>
        <w:ind w:left="4640"/>
        <w:jc w:val="both"/>
        <w:rPr>
          <w:rStyle w:val="2"/>
          <w:color w:val="000000"/>
          <w:sz w:val="28"/>
          <w:szCs w:val="28"/>
        </w:rPr>
      </w:pPr>
    </w:p>
    <w:p w:rsidR="00FE1B1D" w:rsidRDefault="00FE1B1D" w:rsidP="00FE1B1D">
      <w:pPr>
        <w:pStyle w:val="21"/>
        <w:shd w:val="clear" w:color="auto" w:fill="auto"/>
        <w:spacing w:after="0" w:line="274" w:lineRule="exact"/>
        <w:ind w:left="4640"/>
        <w:jc w:val="both"/>
        <w:rPr>
          <w:rStyle w:val="2"/>
          <w:color w:val="000000"/>
          <w:sz w:val="28"/>
          <w:szCs w:val="28"/>
        </w:rPr>
      </w:pPr>
    </w:p>
    <w:p w:rsidR="00FE1B1D" w:rsidRDefault="00FE1B1D" w:rsidP="00FE1B1D">
      <w:pPr>
        <w:pStyle w:val="21"/>
        <w:shd w:val="clear" w:color="auto" w:fill="auto"/>
        <w:spacing w:after="0" w:line="274" w:lineRule="exact"/>
        <w:ind w:left="4640"/>
        <w:jc w:val="both"/>
        <w:rPr>
          <w:rStyle w:val="2"/>
          <w:color w:val="000000"/>
          <w:sz w:val="28"/>
          <w:szCs w:val="28"/>
        </w:rPr>
      </w:pPr>
    </w:p>
    <w:p w:rsidR="00FE1B1D" w:rsidRDefault="00FE1B1D" w:rsidP="00FE1B1D">
      <w:pPr>
        <w:pStyle w:val="21"/>
        <w:shd w:val="clear" w:color="auto" w:fill="auto"/>
        <w:spacing w:after="0" w:line="274" w:lineRule="exact"/>
        <w:ind w:left="4640"/>
        <w:jc w:val="both"/>
        <w:rPr>
          <w:rStyle w:val="2"/>
          <w:color w:val="000000"/>
          <w:sz w:val="28"/>
          <w:szCs w:val="28"/>
        </w:rPr>
      </w:pPr>
    </w:p>
    <w:p w:rsidR="00FE1B1D" w:rsidRDefault="00FE1B1D" w:rsidP="00FE1B1D">
      <w:pPr>
        <w:pStyle w:val="21"/>
        <w:shd w:val="clear" w:color="auto" w:fill="auto"/>
        <w:spacing w:after="0" w:line="274" w:lineRule="exact"/>
        <w:ind w:left="4640"/>
        <w:jc w:val="both"/>
        <w:rPr>
          <w:rStyle w:val="2"/>
          <w:color w:val="000000"/>
          <w:sz w:val="28"/>
          <w:szCs w:val="28"/>
        </w:rPr>
      </w:pPr>
    </w:p>
    <w:p w:rsidR="00FE1B1D" w:rsidRDefault="00FE1B1D" w:rsidP="00FE1B1D">
      <w:pPr>
        <w:pStyle w:val="21"/>
        <w:shd w:val="clear" w:color="auto" w:fill="auto"/>
        <w:spacing w:after="0" w:line="274" w:lineRule="exact"/>
        <w:ind w:left="4640"/>
        <w:jc w:val="both"/>
        <w:rPr>
          <w:rStyle w:val="2"/>
          <w:color w:val="000000"/>
          <w:sz w:val="28"/>
          <w:szCs w:val="28"/>
        </w:rPr>
      </w:pPr>
    </w:p>
    <w:p w:rsidR="00FE1B1D" w:rsidRDefault="00FE1B1D" w:rsidP="00FE1B1D">
      <w:pPr>
        <w:pStyle w:val="21"/>
        <w:shd w:val="clear" w:color="auto" w:fill="auto"/>
        <w:spacing w:after="0" w:line="274" w:lineRule="exact"/>
        <w:ind w:left="4640"/>
        <w:jc w:val="both"/>
        <w:rPr>
          <w:rStyle w:val="2"/>
          <w:color w:val="000000"/>
          <w:sz w:val="28"/>
          <w:szCs w:val="28"/>
        </w:rPr>
      </w:pPr>
    </w:p>
    <w:p w:rsidR="00FE1B1D" w:rsidRDefault="00FE1B1D" w:rsidP="00FE1B1D">
      <w:pPr>
        <w:pStyle w:val="21"/>
        <w:shd w:val="clear" w:color="auto" w:fill="auto"/>
        <w:spacing w:after="0" w:line="274" w:lineRule="exact"/>
        <w:ind w:left="4640"/>
        <w:jc w:val="both"/>
        <w:rPr>
          <w:rStyle w:val="2"/>
          <w:color w:val="000000"/>
          <w:sz w:val="28"/>
          <w:szCs w:val="28"/>
        </w:rPr>
      </w:pPr>
    </w:p>
    <w:p w:rsidR="00FE1B1D" w:rsidRDefault="00FE1B1D" w:rsidP="00FE1B1D">
      <w:pPr>
        <w:pStyle w:val="21"/>
        <w:shd w:val="clear" w:color="auto" w:fill="auto"/>
        <w:spacing w:after="0" w:line="274" w:lineRule="exact"/>
        <w:ind w:left="4640"/>
        <w:jc w:val="both"/>
        <w:rPr>
          <w:rStyle w:val="2"/>
          <w:color w:val="000000"/>
          <w:sz w:val="28"/>
          <w:szCs w:val="28"/>
        </w:rPr>
      </w:pPr>
    </w:p>
    <w:p w:rsidR="00FE1B1D" w:rsidRDefault="00FE1B1D" w:rsidP="00FE1B1D">
      <w:pPr>
        <w:pStyle w:val="21"/>
        <w:shd w:val="clear" w:color="auto" w:fill="auto"/>
        <w:spacing w:after="0" w:line="274" w:lineRule="exact"/>
        <w:ind w:left="4640"/>
        <w:jc w:val="both"/>
        <w:rPr>
          <w:rStyle w:val="2"/>
          <w:color w:val="000000"/>
          <w:sz w:val="28"/>
          <w:szCs w:val="28"/>
        </w:rPr>
      </w:pPr>
    </w:p>
    <w:p w:rsidR="00FE1B1D" w:rsidRDefault="00FE1B1D" w:rsidP="00FE1B1D">
      <w:pPr>
        <w:pStyle w:val="21"/>
        <w:shd w:val="clear" w:color="auto" w:fill="auto"/>
        <w:spacing w:after="0" w:line="274" w:lineRule="exact"/>
        <w:ind w:left="4640"/>
        <w:jc w:val="both"/>
        <w:rPr>
          <w:rStyle w:val="2"/>
          <w:color w:val="000000"/>
          <w:sz w:val="28"/>
          <w:szCs w:val="28"/>
        </w:rPr>
      </w:pPr>
    </w:p>
    <w:p w:rsidR="00FE1B1D" w:rsidRDefault="00FE1B1D" w:rsidP="00FE1B1D">
      <w:pPr>
        <w:pStyle w:val="21"/>
        <w:shd w:val="clear" w:color="auto" w:fill="auto"/>
        <w:spacing w:after="0" w:line="274" w:lineRule="exact"/>
        <w:ind w:left="4640"/>
        <w:jc w:val="both"/>
        <w:rPr>
          <w:rStyle w:val="2"/>
          <w:color w:val="000000"/>
          <w:sz w:val="28"/>
          <w:szCs w:val="28"/>
        </w:rPr>
      </w:pPr>
    </w:p>
    <w:p w:rsidR="00FE1B1D" w:rsidRDefault="00FE1B1D" w:rsidP="00FE1B1D">
      <w:pPr>
        <w:pStyle w:val="21"/>
        <w:shd w:val="clear" w:color="auto" w:fill="auto"/>
        <w:spacing w:after="0" w:line="274" w:lineRule="exact"/>
        <w:ind w:left="4640"/>
        <w:jc w:val="both"/>
        <w:rPr>
          <w:rStyle w:val="2"/>
          <w:color w:val="000000"/>
          <w:sz w:val="28"/>
          <w:szCs w:val="28"/>
        </w:rPr>
      </w:pPr>
    </w:p>
    <w:p w:rsidR="00FE1B1D" w:rsidRDefault="00FE1B1D" w:rsidP="00FE1B1D">
      <w:pPr>
        <w:pStyle w:val="21"/>
        <w:shd w:val="clear" w:color="auto" w:fill="auto"/>
        <w:spacing w:after="0" w:line="274" w:lineRule="exact"/>
        <w:ind w:left="4640"/>
        <w:jc w:val="both"/>
        <w:rPr>
          <w:rStyle w:val="2"/>
          <w:color w:val="000000"/>
          <w:sz w:val="28"/>
          <w:szCs w:val="28"/>
        </w:rPr>
      </w:pPr>
    </w:p>
    <w:p w:rsidR="00FE1B1D" w:rsidRDefault="00FE1B1D" w:rsidP="00FE1B1D">
      <w:pPr>
        <w:pStyle w:val="21"/>
        <w:shd w:val="clear" w:color="auto" w:fill="auto"/>
        <w:spacing w:after="0" w:line="274" w:lineRule="exact"/>
        <w:ind w:left="4640"/>
        <w:jc w:val="both"/>
        <w:rPr>
          <w:rStyle w:val="2"/>
          <w:color w:val="000000"/>
          <w:sz w:val="28"/>
          <w:szCs w:val="28"/>
        </w:rPr>
      </w:pPr>
    </w:p>
    <w:p w:rsidR="00FE1B1D" w:rsidRDefault="00FE1B1D" w:rsidP="00FE1B1D">
      <w:pPr>
        <w:pStyle w:val="21"/>
        <w:shd w:val="clear" w:color="auto" w:fill="auto"/>
        <w:spacing w:after="0" w:line="274" w:lineRule="exact"/>
        <w:ind w:left="4640"/>
        <w:jc w:val="both"/>
        <w:rPr>
          <w:rStyle w:val="2"/>
          <w:color w:val="000000"/>
          <w:sz w:val="28"/>
          <w:szCs w:val="28"/>
        </w:rPr>
      </w:pPr>
    </w:p>
    <w:p w:rsidR="00FE1B1D" w:rsidRDefault="00FE1B1D" w:rsidP="00FE1B1D">
      <w:pPr>
        <w:pStyle w:val="21"/>
        <w:shd w:val="clear" w:color="auto" w:fill="auto"/>
        <w:spacing w:after="0" w:line="274" w:lineRule="exact"/>
        <w:ind w:left="4640"/>
        <w:jc w:val="both"/>
        <w:rPr>
          <w:rStyle w:val="2"/>
          <w:color w:val="000000"/>
          <w:sz w:val="28"/>
          <w:szCs w:val="28"/>
        </w:rPr>
      </w:pPr>
    </w:p>
    <w:p w:rsidR="00FE1B1D" w:rsidRDefault="00FE1B1D" w:rsidP="00FE1B1D">
      <w:pPr>
        <w:pStyle w:val="21"/>
        <w:shd w:val="clear" w:color="auto" w:fill="auto"/>
        <w:spacing w:after="0" w:line="274" w:lineRule="exact"/>
        <w:ind w:left="4640"/>
        <w:jc w:val="both"/>
        <w:rPr>
          <w:rStyle w:val="2"/>
          <w:color w:val="000000"/>
          <w:sz w:val="28"/>
          <w:szCs w:val="28"/>
        </w:rPr>
      </w:pPr>
    </w:p>
    <w:p w:rsidR="00FE1B1D" w:rsidRDefault="00FE1B1D" w:rsidP="00FE1B1D">
      <w:pPr>
        <w:pStyle w:val="21"/>
        <w:shd w:val="clear" w:color="auto" w:fill="auto"/>
        <w:spacing w:after="0" w:line="274" w:lineRule="exact"/>
        <w:ind w:left="4640"/>
        <w:jc w:val="both"/>
        <w:rPr>
          <w:rStyle w:val="2"/>
          <w:color w:val="000000"/>
          <w:sz w:val="28"/>
          <w:szCs w:val="28"/>
        </w:rPr>
      </w:pPr>
    </w:p>
    <w:p w:rsidR="00FE1B1D" w:rsidRDefault="00FE1B1D" w:rsidP="00FE1B1D">
      <w:pPr>
        <w:pStyle w:val="21"/>
        <w:shd w:val="clear" w:color="auto" w:fill="auto"/>
        <w:spacing w:after="0" w:line="274" w:lineRule="exact"/>
        <w:ind w:left="4640"/>
        <w:jc w:val="both"/>
        <w:rPr>
          <w:rStyle w:val="2"/>
          <w:color w:val="000000"/>
          <w:sz w:val="28"/>
          <w:szCs w:val="28"/>
        </w:rPr>
      </w:pPr>
    </w:p>
    <w:p w:rsidR="00FE1B1D" w:rsidRDefault="00FE1B1D" w:rsidP="00FE1B1D">
      <w:pPr>
        <w:pStyle w:val="21"/>
        <w:shd w:val="clear" w:color="auto" w:fill="auto"/>
        <w:spacing w:after="0" w:line="274" w:lineRule="exact"/>
        <w:ind w:left="4640"/>
        <w:jc w:val="both"/>
        <w:rPr>
          <w:rStyle w:val="2"/>
          <w:color w:val="000000"/>
          <w:sz w:val="28"/>
          <w:szCs w:val="28"/>
        </w:rPr>
      </w:pPr>
    </w:p>
    <w:p w:rsidR="00FE1B1D" w:rsidRDefault="00FE1B1D" w:rsidP="00FE1B1D">
      <w:pPr>
        <w:pStyle w:val="21"/>
        <w:shd w:val="clear" w:color="auto" w:fill="auto"/>
        <w:spacing w:after="0" w:line="274" w:lineRule="exact"/>
        <w:ind w:left="4640"/>
        <w:jc w:val="both"/>
        <w:rPr>
          <w:rStyle w:val="2"/>
          <w:color w:val="000000"/>
          <w:sz w:val="28"/>
          <w:szCs w:val="28"/>
        </w:rPr>
      </w:pPr>
    </w:p>
    <w:p w:rsidR="00FE1B1D" w:rsidRDefault="00FE1B1D" w:rsidP="00FE1B1D">
      <w:pPr>
        <w:pStyle w:val="21"/>
        <w:shd w:val="clear" w:color="auto" w:fill="auto"/>
        <w:spacing w:after="0" w:line="274" w:lineRule="exact"/>
        <w:ind w:left="4640"/>
        <w:jc w:val="both"/>
        <w:rPr>
          <w:rStyle w:val="2"/>
          <w:color w:val="000000"/>
          <w:sz w:val="28"/>
          <w:szCs w:val="28"/>
        </w:rPr>
      </w:pPr>
    </w:p>
    <w:p w:rsidR="00FE1B1D" w:rsidRDefault="00FE1B1D" w:rsidP="00FE1B1D">
      <w:pPr>
        <w:pStyle w:val="21"/>
        <w:shd w:val="clear" w:color="auto" w:fill="auto"/>
        <w:spacing w:after="0" w:line="274" w:lineRule="exact"/>
        <w:ind w:left="4640"/>
        <w:jc w:val="both"/>
        <w:rPr>
          <w:rStyle w:val="2"/>
          <w:color w:val="000000"/>
          <w:sz w:val="28"/>
          <w:szCs w:val="28"/>
        </w:rPr>
      </w:pPr>
    </w:p>
    <w:p w:rsidR="00FE1B1D" w:rsidRDefault="00FE1B1D" w:rsidP="00FE1B1D">
      <w:pPr>
        <w:pStyle w:val="21"/>
        <w:shd w:val="clear" w:color="auto" w:fill="auto"/>
        <w:spacing w:after="0" w:line="274" w:lineRule="exact"/>
        <w:ind w:left="4640"/>
        <w:jc w:val="both"/>
        <w:rPr>
          <w:rStyle w:val="2"/>
          <w:color w:val="000000"/>
          <w:sz w:val="28"/>
          <w:szCs w:val="28"/>
        </w:rPr>
      </w:pPr>
    </w:p>
    <w:p w:rsidR="00FE1B1D" w:rsidRDefault="00FE1B1D" w:rsidP="00FE1B1D">
      <w:pPr>
        <w:pStyle w:val="21"/>
        <w:shd w:val="clear" w:color="auto" w:fill="auto"/>
        <w:spacing w:after="0" w:line="274" w:lineRule="exact"/>
        <w:ind w:left="4640"/>
        <w:jc w:val="both"/>
        <w:rPr>
          <w:rStyle w:val="2"/>
          <w:color w:val="000000"/>
          <w:sz w:val="28"/>
          <w:szCs w:val="28"/>
        </w:rPr>
      </w:pPr>
    </w:p>
    <w:p w:rsidR="00FE1B1D" w:rsidRDefault="00FE1B1D" w:rsidP="00FE1B1D">
      <w:pPr>
        <w:pStyle w:val="21"/>
        <w:shd w:val="clear" w:color="auto" w:fill="auto"/>
        <w:spacing w:after="0" w:line="274" w:lineRule="exact"/>
        <w:ind w:left="4640"/>
        <w:jc w:val="both"/>
        <w:rPr>
          <w:rStyle w:val="2"/>
          <w:color w:val="000000"/>
          <w:sz w:val="28"/>
          <w:szCs w:val="28"/>
        </w:rPr>
      </w:pPr>
    </w:p>
    <w:p w:rsidR="00117A5E" w:rsidRDefault="00117A5E" w:rsidP="00230485">
      <w:pPr>
        <w:spacing w:after="0" w:line="240" w:lineRule="auto"/>
        <w:rPr>
          <w:rStyle w:val="2"/>
          <w:color w:val="000000"/>
          <w:sz w:val="28"/>
          <w:szCs w:val="28"/>
        </w:rPr>
      </w:pPr>
    </w:p>
    <w:p w:rsidR="00230485" w:rsidRDefault="005E64BB" w:rsidP="002304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lastRenderedPageBreak/>
        <w:tab/>
      </w:r>
      <w:r>
        <w:rPr>
          <w:rStyle w:val="2"/>
          <w:color w:val="000000"/>
          <w:sz w:val="28"/>
          <w:szCs w:val="28"/>
        </w:rPr>
        <w:tab/>
      </w:r>
      <w:r>
        <w:rPr>
          <w:rStyle w:val="2"/>
          <w:color w:val="000000"/>
          <w:sz w:val="28"/>
          <w:szCs w:val="28"/>
        </w:rPr>
        <w:tab/>
      </w:r>
      <w:r>
        <w:rPr>
          <w:rStyle w:val="2"/>
          <w:color w:val="000000"/>
          <w:sz w:val="28"/>
          <w:szCs w:val="28"/>
        </w:rPr>
        <w:tab/>
      </w:r>
      <w:r>
        <w:rPr>
          <w:rStyle w:val="2"/>
          <w:color w:val="000000"/>
          <w:sz w:val="28"/>
          <w:szCs w:val="28"/>
        </w:rPr>
        <w:tab/>
      </w:r>
      <w:r>
        <w:rPr>
          <w:rStyle w:val="2"/>
          <w:color w:val="000000"/>
          <w:sz w:val="28"/>
          <w:szCs w:val="28"/>
        </w:rPr>
        <w:tab/>
      </w:r>
      <w:r>
        <w:rPr>
          <w:rStyle w:val="2"/>
          <w:color w:val="000000"/>
          <w:sz w:val="28"/>
          <w:szCs w:val="28"/>
        </w:rPr>
        <w:tab/>
      </w:r>
      <w:r w:rsidR="00230485">
        <w:rPr>
          <w:rFonts w:ascii="Times New Roman" w:hAnsi="Times New Roman" w:cs="Times New Roman"/>
          <w:sz w:val="28"/>
          <w:szCs w:val="28"/>
        </w:rPr>
        <w:t>Утвержден</w:t>
      </w:r>
      <w:r w:rsidR="00032040">
        <w:rPr>
          <w:rFonts w:ascii="Times New Roman" w:hAnsi="Times New Roman" w:cs="Times New Roman"/>
          <w:sz w:val="28"/>
          <w:szCs w:val="28"/>
        </w:rPr>
        <w:t>о</w:t>
      </w:r>
    </w:p>
    <w:p w:rsidR="00230485" w:rsidRDefault="00230485" w:rsidP="002304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постановлением администрации</w:t>
      </w:r>
    </w:p>
    <w:p w:rsidR="00230485" w:rsidRDefault="00230485" w:rsidP="002304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Пластовского муниципального</w:t>
      </w:r>
    </w:p>
    <w:p w:rsidR="00230485" w:rsidRDefault="00230485" w:rsidP="002304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района от _</w:t>
      </w:r>
      <w:r w:rsidR="001C771B">
        <w:rPr>
          <w:rFonts w:ascii="Times New Roman" w:hAnsi="Times New Roman" w:cs="Times New Roman"/>
          <w:sz w:val="28"/>
          <w:szCs w:val="28"/>
        </w:rPr>
        <w:t>21.03.2023г.</w:t>
      </w:r>
      <w:r>
        <w:rPr>
          <w:rFonts w:ascii="Times New Roman" w:hAnsi="Times New Roman" w:cs="Times New Roman"/>
          <w:sz w:val="28"/>
          <w:szCs w:val="28"/>
        </w:rPr>
        <w:t xml:space="preserve">_ № </w:t>
      </w:r>
      <w:r w:rsidR="001C771B">
        <w:rPr>
          <w:rFonts w:ascii="Times New Roman" w:hAnsi="Times New Roman" w:cs="Times New Roman"/>
          <w:sz w:val="28"/>
          <w:szCs w:val="28"/>
        </w:rPr>
        <w:t>198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FE1B1D" w:rsidRDefault="00FE1B1D" w:rsidP="00FE1B1D">
      <w:pPr>
        <w:pStyle w:val="21"/>
        <w:shd w:val="clear" w:color="auto" w:fill="auto"/>
        <w:spacing w:after="0" w:line="274" w:lineRule="exact"/>
        <w:ind w:left="4640"/>
        <w:jc w:val="both"/>
        <w:rPr>
          <w:rStyle w:val="2"/>
          <w:color w:val="000000"/>
          <w:sz w:val="28"/>
          <w:szCs w:val="28"/>
        </w:rPr>
      </w:pPr>
    </w:p>
    <w:p w:rsidR="00FE1B1D" w:rsidRDefault="00FE1B1D" w:rsidP="00FE1B1D">
      <w:pPr>
        <w:pStyle w:val="21"/>
        <w:shd w:val="clear" w:color="auto" w:fill="auto"/>
        <w:spacing w:after="0" w:line="274" w:lineRule="exact"/>
        <w:ind w:left="4640"/>
        <w:jc w:val="both"/>
        <w:rPr>
          <w:rFonts w:eastAsia="Arial Unicode MS"/>
          <w:b/>
          <w:bCs/>
          <w:color w:val="000000"/>
          <w:sz w:val="28"/>
          <w:szCs w:val="28"/>
        </w:rPr>
      </w:pPr>
    </w:p>
    <w:p w:rsidR="00FE1B1D" w:rsidRDefault="00FE1B1D" w:rsidP="00FE1B1D">
      <w:pPr>
        <w:pStyle w:val="60"/>
        <w:shd w:val="clear" w:color="auto" w:fill="auto"/>
        <w:spacing w:before="0"/>
        <w:jc w:val="left"/>
        <w:rPr>
          <w:rStyle w:val="6"/>
          <w:sz w:val="28"/>
          <w:szCs w:val="28"/>
        </w:rPr>
      </w:pPr>
    </w:p>
    <w:p w:rsidR="00FE1B1D" w:rsidRDefault="00FE1B1D" w:rsidP="000B6730">
      <w:pPr>
        <w:pStyle w:val="60"/>
        <w:shd w:val="clear" w:color="auto" w:fill="auto"/>
        <w:spacing w:before="0" w:line="240" w:lineRule="auto"/>
        <w:ind w:left="62"/>
        <w:rPr>
          <w:sz w:val="28"/>
          <w:szCs w:val="28"/>
        </w:rPr>
      </w:pPr>
      <w:r>
        <w:rPr>
          <w:rStyle w:val="6"/>
          <w:sz w:val="28"/>
          <w:szCs w:val="28"/>
        </w:rPr>
        <w:t>ПОЛОЖЕНИЕ</w:t>
      </w:r>
    </w:p>
    <w:p w:rsidR="00FE1B1D" w:rsidRPr="007D5127" w:rsidRDefault="00FE1B1D" w:rsidP="00107341">
      <w:pPr>
        <w:pStyle w:val="70"/>
        <w:shd w:val="clear" w:color="auto" w:fill="auto"/>
        <w:spacing w:line="240" w:lineRule="auto"/>
        <w:ind w:left="62"/>
        <w:rPr>
          <w:rStyle w:val="7"/>
          <w:color w:val="000000"/>
        </w:rPr>
      </w:pPr>
      <w:r w:rsidRPr="007D5127">
        <w:rPr>
          <w:rStyle w:val="7"/>
          <w:color w:val="000000"/>
          <w:sz w:val="28"/>
          <w:szCs w:val="28"/>
        </w:rPr>
        <w:t>о комплектовании воспитанниками муниципальных образовательных</w:t>
      </w:r>
      <w:r w:rsidRPr="007D5127">
        <w:rPr>
          <w:rStyle w:val="7"/>
          <w:color w:val="000000"/>
          <w:sz w:val="28"/>
          <w:szCs w:val="28"/>
        </w:rPr>
        <w:br/>
        <w:t>учреждений, осуществляющих образовательную деятельность по образовательным программам дошкольного образования, присмотр и уход за детьми на территории</w:t>
      </w:r>
      <w:r w:rsidR="00BF562E">
        <w:rPr>
          <w:rStyle w:val="7"/>
          <w:color w:val="000000"/>
          <w:sz w:val="28"/>
          <w:szCs w:val="28"/>
        </w:rPr>
        <w:t xml:space="preserve"> </w:t>
      </w:r>
      <w:r w:rsidRPr="007D5127">
        <w:rPr>
          <w:rStyle w:val="7"/>
          <w:color w:val="000000"/>
          <w:sz w:val="28"/>
          <w:szCs w:val="28"/>
        </w:rPr>
        <w:t>Пластовского муниципального района</w:t>
      </w:r>
    </w:p>
    <w:p w:rsidR="00FE1B1D" w:rsidRDefault="00FE1B1D" w:rsidP="00C612C3">
      <w:pPr>
        <w:pStyle w:val="70"/>
        <w:shd w:val="clear" w:color="auto" w:fill="auto"/>
        <w:spacing w:line="240" w:lineRule="auto"/>
        <w:ind w:left="60"/>
        <w:jc w:val="both"/>
      </w:pPr>
    </w:p>
    <w:p w:rsidR="00FE1B1D" w:rsidRPr="00F61506" w:rsidRDefault="00FE1B1D" w:rsidP="00C612C3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3714"/>
        </w:tabs>
        <w:spacing w:before="0" w:line="240" w:lineRule="auto"/>
        <w:ind w:left="3440"/>
        <w:rPr>
          <w:rStyle w:val="3"/>
          <w:sz w:val="28"/>
          <w:szCs w:val="28"/>
          <w:shd w:val="clear" w:color="auto" w:fill="auto"/>
        </w:rPr>
      </w:pPr>
      <w:bookmarkStart w:id="0" w:name="bookmark2"/>
      <w:r w:rsidRPr="00F61506">
        <w:rPr>
          <w:rStyle w:val="3"/>
          <w:color w:val="000000"/>
          <w:sz w:val="28"/>
          <w:szCs w:val="28"/>
        </w:rPr>
        <w:t>Общие положения</w:t>
      </w:r>
      <w:bookmarkEnd w:id="0"/>
    </w:p>
    <w:p w:rsidR="00BC5AB4" w:rsidRPr="003A72FD" w:rsidRDefault="00BC5AB4" w:rsidP="00C612C3">
      <w:pPr>
        <w:pStyle w:val="30"/>
        <w:keepNext/>
        <w:keepLines/>
        <w:shd w:val="clear" w:color="auto" w:fill="auto"/>
        <w:tabs>
          <w:tab w:val="left" w:pos="3714"/>
        </w:tabs>
        <w:spacing w:before="0" w:line="240" w:lineRule="auto"/>
        <w:ind w:left="3440"/>
        <w:rPr>
          <w:i w:val="0"/>
          <w:sz w:val="28"/>
          <w:szCs w:val="28"/>
        </w:rPr>
      </w:pPr>
    </w:p>
    <w:p w:rsidR="00FE1B1D" w:rsidRPr="00915EF2" w:rsidRDefault="006749A3" w:rsidP="00AD0445">
      <w:pPr>
        <w:pStyle w:val="70"/>
        <w:shd w:val="clear" w:color="auto" w:fill="auto"/>
        <w:spacing w:line="240" w:lineRule="auto"/>
        <w:ind w:left="60"/>
        <w:jc w:val="both"/>
        <w:rPr>
          <w:b w:val="0"/>
          <w:sz w:val="28"/>
          <w:szCs w:val="28"/>
        </w:rPr>
      </w:pPr>
      <w:r>
        <w:rPr>
          <w:rStyle w:val="2"/>
          <w:b w:val="0"/>
          <w:color w:val="000000"/>
          <w:sz w:val="28"/>
          <w:szCs w:val="28"/>
        </w:rPr>
        <w:tab/>
      </w:r>
      <w:r w:rsidR="00FE1B1D">
        <w:rPr>
          <w:rStyle w:val="2"/>
          <w:b w:val="0"/>
          <w:color w:val="000000"/>
          <w:sz w:val="28"/>
          <w:szCs w:val="28"/>
        </w:rPr>
        <w:t xml:space="preserve">Настоящее Положение регламентирует порядок комплектования воспитанниками муниципальных образовательных учреждений, осуществляющих образовательную деятельность по образовательным программам дошкольного образования, присмотр и уход за детьми на территории </w:t>
      </w:r>
      <w:r w:rsidR="00915EF2">
        <w:rPr>
          <w:rStyle w:val="2"/>
          <w:b w:val="0"/>
          <w:color w:val="000000"/>
          <w:sz w:val="28"/>
          <w:szCs w:val="28"/>
        </w:rPr>
        <w:t xml:space="preserve"> </w:t>
      </w:r>
      <w:r w:rsidR="00FE1B1D" w:rsidRPr="00915EF2">
        <w:rPr>
          <w:rStyle w:val="7"/>
          <w:color w:val="000000"/>
          <w:sz w:val="28"/>
          <w:szCs w:val="28"/>
        </w:rPr>
        <w:t>Пластовского муниципального района</w:t>
      </w:r>
      <w:r>
        <w:rPr>
          <w:rStyle w:val="7"/>
          <w:color w:val="000000"/>
          <w:sz w:val="28"/>
          <w:szCs w:val="28"/>
        </w:rPr>
        <w:t xml:space="preserve"> (далее – Положение).</w:t>
      </w:r>
    </w:p>
    <w:p w:rsidR="00FE1B1D" w:rsidRPr="006749A3" w:rsidRDefault="00FE1B1D" w:rsidP="00AD0445">
      <w:pPr>
        <w:pStyle w:val="21"/>
        <w:numPr>
          <w:ilvl w:val="0"/>
          <w:numId w:val="3"/>
        </w:numPr>
        <w:shd w:val="clear" w:color="auto" w:fill="auto"/>
        <w:tabs>
          <w:tab w:val="left" w:pos="1018"/>
        </w:tabs>
        <w:spacing w:after="0" w:line="240" w:lineRule="auto"/>
        <w:ind w:firstLine="780"/>
        <w:jc w:val="both"/>
        <w:rPr>
          <w:rStyle w:val="2"/>
          <w:color w:val="000000"/>
        </w:rPr>
      </w:pPr>
      <w:r w:rsidRPr="006749A3">
        <w:rPr>
          <w:rStyle w:val="2"/>
          <w:color w:val="000000"/>
          <w:sz w:val="28"/>
          <w:szCs w:val="28"/>
        </w:rPr>
        <w:t xml:space="preserve"> Данное Положение разработано для регламентации работы специалистов Управления образования, а также руководителей муниципальных образовательных организаций. </w:t>
      </w:r>
    </w:p>
    <w:p w:rsidR="00FE1B1D" w:rsidRDefault="00FE1B1D" w:rsidP="00AD0445">
      <w:pPr>
        <w:pStyle w:val="21"/>
        <w:shd w:val="clear" w:color="auto" w:fill="auto"/>
        <w:spacing w:after="0" w:line="240" w:lineRule="auto"/>
        <w:ind w:firstLine="780"/>
        <w:jc w:val="both"/>
      </w:pPr>
      <w:r>
        <w:rPr>
          <w:rStyle w:val="2"/>
          <w:color w:val="000000"/>
          <w:sz w:val="28"/>
          <w:szCs w:val="28"/>
        </w:rPr>
        <w:t>Положение разработано в соответствии</w:t>
      </w:r>
      <w:r w:rsidR="006B4140">
        <w:rPr>
          <w:rStyle w:val="2"/>
          <w:color w:val="000000"/>
          <w:sz w:val="28"/>
          <w:szCs w:val="28"/>
        </w:rPr>
        <w:t xml:space="preserve"> </w:t>
      </w:r>
      <w:proofErr w:type="gramStart"/>
      <w:r w:rsidR="006B4140">
        <w:rPr>
          <w:rStyle w:val="2"/>
          <w:color w:val="000000"/>
          <w:sz w:val="28"/>
          <w:szCs w:val="28"/>
        </w:rPr>
        <w:t>с</w:t>
      </w:r>
      <w:proofErr w:type="gramEnd"/>
      <w:r>
        <w:rPr>
          <w:rStyle w:val="2"/>
          <w:color w:val="000000"/>
          <w:sz w:val="28"/>
          <w:szCs w:val="28"/>
        </w:rPr>
        <w:t>:</w:t>
      </w:r>
    </w:p>
    <w:p w:rsidR="00FE1B1D" w:rsidRDefault="00FE1B1D" w:rsidP="00AD0445">
      <w:pPr>
        <w:pStyle w:val="21"/>
        <w:numPr>
          <w:ilvl w:val="0"/>
          <w:numId w:val="4"/>
        </w:numPr>
        <w:shd w:val="clear" w:color="auto" w:fill="auto"/>
        <w:tabs>
          <w:tab w:val="left" w:pos="963"/>
        </w:tabs>
        <w:spacing w:after="0" w:line="240" w:lineRule="auto"/>
        <w:ind w:firstLine="780"/>
        <w:jc w:val="both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 Федеральным законом Росси</w:t>
      </w:r>
      <w:r w:rsidR="00107341">
        <w:rPr>
          <w:rStyle w:val="2"/>
          <w:color w:val="000000"/>
          <w:sz w:val="28"/>
          <w:szCs w:val="28"/>
        </w:rPr>
        <w:t>йской Федерации от 29.12.2012          №</w:t>
      </w:r>
      <w:r>
        <w:rPr>
          <w:rStyle w:val="2"/>
          <w:color w:val="000000"/>
          <w:sz w:val="28"/>
          <w:szCs w:val="28"/>
        </w:rPr>
        <w:t>273-ФЗ «Об обра</w:t>
      </w:r>
      <w:r w:rsidR="00107341">
        <w:rPr>
          <w:rStyle w:val="2"/>
          <w:color w:val="000000"/>
          <w:sz w:val="28"/>
          <w:szCs w:val="28"/>
        </w:rPr>
        <w:t>зовании в Российской Федерации»;</w:t>
      </w:r>
    </w:p>
    <w:p w:rsidR="00FE1B1D" w:rsidRDefault="00FE1B1D" w:rsidP="00AD0445">
      <w:pPr>
        <w:pStyle w:val="21"/>
        <w:numPr>
          <w:ilvl w:val="0"/>
          <w:numId w:val="4"/>
        </w:numPr>
        <w:shd w:val="clear" w:color="auto" w:fill="auto"/>
        <w:tabs>
          <w:tab w:val="left" w:pos="963"/>
        </w:tabs>
        <w:spacing w:after="0" w:line="240" w:lineRule="auto"/>
        <w:ind w:firstLine="780"/>
        <w:jc w:val="both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приказом Министерства Просвещения Российской Федерации от </w:t>
      </w:r>
      <w:r w:rsidR="00107341">
        <w:rPr>
          <w:rStyle w:val="4"/>
          <w:color w:val="000000"/>
        </w:rPr>
        <w:t>31.07.2020 № 373</w:t>
      </w:r>
      <w:r>
        <w:rPr>
          <w:rStyle w:val="2"/>
          <w:color w:val="000000"/>
          <w:sz w:val="28"/>
          <w:szCs w:val="28"/>
        </w:rPr>
        <w:t xml:space="preserve"> «Об утверждения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FE1B1D" w:rsidRDefault="00FE1B1D" w:rsidP="00AD0445">
      <w:pPr>
        <w:pStyle w:val="21"/>
        <w:numPr>
          <w:ilvl w:val="0"/>
          <w:numId w:val="4"/>
        </w:numPr>
        <w:shd w:val="clear" w:color="auto" w:fill="auto"/>
        <w:tabs>
          <w:tab w:val="left" w:pos="963"/>
        </w:tabs>
        <w:spacing w:after="0" w:line="240" w:lineRule="auto"/>
        <w:ind w:firstLine="780"/>
        <w:jc w:val="both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приказом Министерства образования и науки Российской Федерации от 15.05.2020 № 236 «Об утверждении порядка приема на </w:t>
      </w:r>
      <w:proofErr w:type="gramStart"/>
      <w:r>
        <w:rPr>
          <w:rStyle w:val="2"/>
          <w:color w:val="000000"/>
          <w:sz w:val="28"/>
          <w:szCs w:val="28"/>
        </w:rPr>
        <w:t>обучение по</w:t>
      </w:r>
      <w:proofErr w:type="gramEnd"/>
      <w:r>
        <w:rPr>
          <w:rStyle w:val="2"/>
          <w:color w:val="000000"/>
          <w:sz w:val="28"/>
          <w:szCs w:val="28"/>
        </w:rPr>
        <w:t xml:space="preserve"> образовательным программам дошкольного образования»;</w:t>
      </w:r>
    </w:p>
    <w:p w:rsidR="00FE1B1D" w:rsidRDefault="00FE1B1D" w:rsidP="00AD0445">
      <w:pPr>
        <w:pStyle w:val="21"/>
        <w:numPr>
          <w:ilvl w:val="0"/>
          <w:numId w:val="4"/>
        </w:numPr>
        <w:shd w:val="clear" w:color="auto" w:fill="auto"/>
        <w:tabs>
          <w:tab w:val="left" w:pos="963"/>
        </w:tabs>
        <w:spacing w:after="0" w:line="240" w:lineRule="auto"/>
        <w:ind w:firstLine="780"/>
        <w:jc w:val="both"/>
        <w:rPr>
          <w:rStyle w:val="2"/>
        </w:rPr>
      </w:pPr>
      <w:r>
        <w:rPr>
          <w:rStyle w:val="2"/>
          <w:color w:val="000000"/>
          <w:sz w:val="28"/>
          <w:szCs w:val="28"/>
        </w:rPr>
        <w:t xml:space="preserve">приказом Министерства образования и науки Российской Федерации от 28.12.2015 № 1527 «Об утверждении Порядка и условий осуществления </w:t>
      </w:r>
      <w:proofErr w:type="gramStart"/>
      <w:r>
        <w:rPr>
          <w:rStyle w:val="2"/>
          <w:color w:val="000000"/>
          <w:sz w:val="28"/>
          <w:szCs w:val="28"/>
        </w:rPr>
        <w:t>перевода</w:t>
      </w:r>
      <w:proofErr w:type="gramEnd"/>
      <w:r>
        <w:rPr>
          <w:rStyle w:val="2"/>
          <w:color w:val="000000"/>
          <w:sz w:val="28"/>
          <w:szCs w:val="28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направленности»;</w:t>
      </w:r>
    </w:p>
    <w:p w:rsidR="00FE1B1D" w:rsidRDefault="00A32E09" w:rsidP="00AD0445">
      <w:pPr>
        <w:pStyle w:val="21"/>
        <w:numPr>
          <w:ilvl w:val="0"/>
          <w:numId w:val="4"/>
        </w:numPr>
        <w:shd w:val="clear" w:color="auto" w:fill="auto"/>
        <w:tabs>
          <w:tab w:val="left" w:pos="963"/>
        </w:tabs>
        <w:spacing w:after="0" w:line="240" w:lineRule="auto"/>
        <w:ind w:firstLine="780"/>
        <w:jc w:val="both"/>
      </w:pPr>
      <w:r>
        <w:rPr>
          <w:rStyle w:val="2"/>
          <w:color w:val="000000"/>
          <w:sz w:val="28"/>
          <w:szCs w:val="28"/>
        </w:rPr>
        <w:t xml:space="preserve"> п</w:t>
      </w:r>
      <w:r w:rsidR="002075D7">
        <w:rPr>
          <w:rStyle w:val="2"/>
          <w:color w:val="000000"/>
          <w:sz w:val="28"/>
          <w:szCs w:val="28"/>
        </w:rPr>
        <w:t>остановлением</w:t>
      </w:r>
      <w:r w:rsidR="00FE1B1D">
        <w:rPr>
          <w:rStyle w:val="2"/>
          <w:color w:val="000000"/>
          <w:sz w:val="28"/>
          <w:szCs w:val="28"/>
        </w:rPr>
        <w:t xml:space="preserve"> администрации Пластовского муниципального района от 12.08.2022 №789 «Об утверждении административного регламента предоставления муниципальной услуги «Прием заявлений, постановка на учет и направление детей в образовательные учреждения, осуществляющие образовательную деятельность по программам дошкольного образования, </w:t>
      </w:r>
      <w:r w:rsidR="00FE1B1D">
        <w:rPr>
          <w:rStyle w:val="2"/>
          <w:color w:val="000000"/>
          <w:sz w:val="28"/>
          <w:szCs w:val="28"/>
        </w:rPr>
        <w:lastRenderedPageBreak/>
        <w:t>присмотр и уход за детьми» (далее - Административный регламент).</w:t>
      </w:r>
    </w:p>
    <w:p w:rsidR="000E7379" w:rsidRDefault="000E7379" w:rsidP="00E5361D">
      <w:pPr>
        <w:pStyle w:val="21"/>
        <w:shd w:val="clear" w:color="auto" w:fill="auto"/>
        <w:spacing w:after="0" w:line="240" w:lineRule="auto"/>
        <w:ind w:firstLine="780"/>
        <w:jc w:val="both"/>
        <w:rPr>
          <w:rStyle w:val="8"/>
          <w:b w:val="0"/>
          <w:i w:val="0"/>
          <w:color w:val="000000"/>
          <w:sz w:val="28"/>
          <w:szCs w:val="28"/>
        </w:rPr>
      </w:pPr>
    </w:p>
    <w:p w:rsidR="00FE1B1D" w:rsidRPr="00E5361D" w:rsidRDefault="00E5361D" w:rsidP="00E5361D">
      <w:pPr>
        <w:pStyle w:val="21"/>
        <w:shd w:val="clear" w:color="auto" w:fill="auto"/>
        <w:spacing w:after="0" w:line="240" w:lineRule="auto"/>
        <w:ind w:firstLine="780"/>
        <w:jc w:val="both"/>
        <w:rPr>
          <w:rStyle w:val="8"/>
          <w:b w:val="0"/>
          <w:i w:val="0"/>
          <w:color w:val="000000"/>
          <w:sz w:val="28"/>
          <w:szCs w:val="28"/>
        </w:rPr>
      </w:pPr>
      <w:r>
        <w:rPr>
          <w:rStyle w:val="8"/>
          <w:b w:val="0"/>
          <w:i w:val="0"/>
          <w:color w:val="000000"/>
          <w:sz w:val="28"/>
          <w:szCs w:val="28"/>
          <w:lang w:val="en-US"/>
        </w:rPr>
        <w:t>II</w:t>
      </w:r>
      <w:r w:rsidRPr="00E5361D">
        <w:rPr>
          <w:rStyle w:val="8"/>
          <w:b w:val="0"/>
          <w:i w:val="0"/>
          <w:color w:val="000000"/>
          <w:sz w:val="28"/>
          <w:szCs w:val="28"/>
        </w:rPr>
        <w:t xml:space="preserve">. </w:t>
      </w:r>
      <w:r w:rsidR="00FE1B1D" w:rsidRPr="00E5361D">
        <w:rPr>
          <w:rStyle w:val="8"/>
          <w:b w:val="0"/>
          <w:i w:val="0"/>
          <w:color w:val="000000"/>
          <w:sz w:val="28"/>
          <w:szCs w:val="28"/>
        </w:rPr>
        <w:t xml:space="preserve">Льготы по внеочередному и </w:t>
      </w:r>
      <w:r w:rsidR="002964E3" w:rsidRPr="00E5361D">
        <w:rPr>
          <w:rStyle w:val="8"/>
          <w:b w:val="0"/>
          <w:i w:val="0"/>
          <w:color w:val="000000"/>
          <w:sz w:val="28"/>
          <w:szCs w:val="28"/>
        </w:rPr>
        <w:t>первоочередному приему детей в Д</w:t>
      </w:r>
      <w:r w:rsidR="00FE1B1D" w:rsidRPr="00E5361D">
        <w:rPr>
          <w:rStyle w:val="8"/>
          <w:b w:val="0"/>
          <w:i w:val="0"/>
          <w:color w:val="000000"/>
          <w:sz w:val="28"/>
          <w:szCs w:val="28"/>
        </w:rPr>
        <w:t>ОУ</w:t>
      </w:r>
    </w:p>
    <w:p w:rsidR="00E5361D" w:rsidRPr="00F61506" w:rsidRDefault="00E5361D" w:rsidP="00E5361D">
      <w:pPr>
        <w:pStyle w:val="21"/>
        <w:shd w:val="clear" w:color="auto" w:fill="auto"/>
        <w:spacing w:after="0" w:line="240" w:lineRule="auto"/>
        <w:ind w:firstLine="780"/>
        <w:jc w:val="both"/>
        <w:rPr>
          <w:b/>
          <w:i/>
          <w:sz w:val="28"/>
          <w:szCs w:val="28"/>
        </w:rPr>
      </w:pPr>
    </w:p>
    <w:p w:rsidR="00FE1B1D" w:rsidRDefault="001A4FFC" w:rsidP="0019133A">
      <w:pPr>
        <w:pStyle w:val="21"/>
        <w:numPr>
          <w:ilvl w:val="0"/>
          <w:numId w:val="3"/>
        </w:numPr>
        <w:shd w:val="clear" w:color="auto" w:fill="auto"/>
        <w:tabs>
          <w:tab w:val="left" w:pos="1027"/>
        </w:tabs>
        <w:spacing w:after="0" w:line="240" w:lineRule="auto"/>
        <w:ind w:firstLine="799"/>
        <w:jc w:val="both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 </w:t>
      </w:r>
      <w:r w:rsidR="00FE1B1D">
        <w:rPr>
          <w:rStyle w:val="2"/>
          <w:color w:val="000000"/>
          <w:sz w:val="28"/>
          <w:szCs w:val="28"/>
        </w:rPr>
        <w:t>Нормативными правовыми актами Российской Федерации предусматриваются льготы по внеочередному и первоочередному приему детей в ДОУ, которые приведены в систему в Административном регламенте.</w:t>
      </w:r>
    </w:p>
    <w:p w:rsidR="001A4FFC" w:rsidRPr="001A4FFC" w:rsidRDefault="001A4FFC" w:rsidP="0019133A">
      <w:pPr>
        <w:pStyle w:val="21"/>
        <w:numPr>
          <w:ilvl w:val="0"/>
          <w:numId w:val="3"/>
        </w:numPr>
        <w:shd w:val="clear" w:color="auto" w:fill="auto"/>
        <w:tabs>
          <w:tab w:val="left" w:pos="1032"/>
        </w:tabs>
        <w:spacing w:after="0" w:line="240" w:lineRule="auto"/>
        <w:ind w:firstLine="799"/>
        <w:jc w:val="both"/>
        <w:rPr>
          <w:rStyle w:val="2"/>
          <w:sz w:val="28"/>
          <w:szCs w:val="28"/>
          <w:shd w:val="clear" w:color="auto" w:fill="auto"/>
        </w:rPr>
      </w:pPr>
      <w:r w:rsidRPr="001A4FFC">
        <w:rPr>
          <w:rStyle w:val="2"/>
          <w:color w:val="000000"/>
          <w:sz w:val="28"/>
          <w:szCs w:val="28"/>
        </w:rPr>
        <w:t xml:space="preserve"> </w:t>
      </w:r>
      <w:r w:rsidR="00FE1B1D" w:rsidRPr="001A4FFC">
        <w:rPr>
          <w:rStyle w:val="2"/>
          <w:color w:val="000000"/>
          <w:sz w:val="28"/>
          <w:szCs w:val="28"/>
        </w:rPr>
        <w:t>Комплектование осуществляется с обязательным учетом льгот по внеочередному и первоочередному приему воспитанников в дошкольное образов</w:t>
      </w:r>
      <w:r w:rsidRPr="001A4FFC">
        <w:rPr>
          <w:rStyle w:val="2"/>
          <w:color w:val="000000"/>
          <w:sz w:val="28"/>
          <w:szCs w:val="28"/>
        </w:rPr>
        <w:t>ательное учреждение (далее</w:t>
      </w:r>
      <w:r w:rsidR="000402BB">
        <w:rPr>
          <w:rStyle w:val="2"/>
          <w:color w:val="000000"/>
          <w:sz w:val="28"/>
          <w:szCs w:val="28"/>
        </w:rPr>
        <w:t xml:space="preserve"> </w:t>
      </w:r>
      <w:r w:rsidR="008A5A32">
        <w:rPr>
          <w:rStyle w:val="2"/>
          <w:color w:val="000000"/>
          <w:sz w:val="28"/>
          <w:szCs w:val="28"/>
        </w:rPr>
        <w:t xml:space="preserve"> </w:t>
      </w:r>
      <w:r w:rsidR="000402BB">
        <w:rPr>
          <w:rStyle w:val="2"/>
          <w:color w:val="000000"/>
          <w:sz w:val="28"/>
          <w:szCs w:val="28"/>
        </w:rPr>
        <w:t>-</w:t>
      </w:r>
      <w:r w:rsidR="008A5A32">
        <w:rPr>
          <w:rStyle w:val="2"/>
          <w:color w:val="000000"/>
          <w:sz w:val="28"/>
          <w:szCs w:val="28"/>
        </w:rPr>
        <w:t xml:space="preserve"> </w:t>
      </w:r>
      <w:r w:rsidRPr="001A4FFC">
        <w:rPr>
          <w:rStyle w:val="2"/>
          <w:color w:val="000000"/>
          <w:sz w:val="28"/>
          <w:szCs w:val="28"/>
        </w:rPr>
        <w:t>ДОУ)</w:t>
      </w:r>
      <w:r w:rsidR="00FE1B1D" w:rsidRPr="001A4FFC">
        <w:rPr>
          <w:rStyle w:val="2"/>
          <w:color w:val="000000"/>
          <w:sz w:val="28"/>
          <w:szCs w:val="28"/>
        </w:rPr>
        <w:t>.</w:t>
      </w:r>
    </w:p>
    <w:p w:rsidR="00FE1B1D" w:rsidRPr="001A4FFC" w:rsidRDefault="001A4FFC" w:rsidP="0019133A">
      <w:pPr>
        <w:pStyle w:val="21"/>
        <w:numPr>
          <w:ilvl w:val="0"/>
          <w:numId w:val="3"/>
        </w:numPr>
        <w:shd w:val="clear" w:color="auto" w:fill="auto"/>
        <w:tabs>
          <w:tab w:val="left" w:pos="1032"/>
        </w:tabs>
        <w:spacing w:after="0" w:line="240" w:lineRule="auto"/>
        <w:ind w:firstLine="799"/>
        <w:jc w:val="both"/>
        <w:rPr>
          <w:sz w:val="28"/>
          <w:szCs w:val="28"/>
        </w:rPr>
      </w:pPr>
      <w:r w:rsidRPr="001A4FFC">
        <w:rPr>
          <w:rStyle w:val="2"/>
          <w:color w:val="000000"/>
          <w:sz w:val="28"/>
          <w:szCs w:val="28"/>
        </w:rPr>
        <w:t xml:space="preserve"> </w:t>
      </w:r>
      <w:r w:rsidR="00FE1B1D" w:rsidRPr="001A4FFC">
        <w:rPr>
          <w:rStyle w:val="2"/>
          <w:color w:val="000000"/>
          <w:sz w:val="28"/>
          <w:szCs w:val="28"/>
        </w:rPr>
        <w:t xml:space="preserve">Порядок комплектования ДОУ определяется учредителем в соответствии с действующим законодательством Российской Федерации и настоящим </w:t>
      </w:r>
      <w:r w:rsidR="00D620E9">
        <w:rPr>
          <w:rStyle w:val="2"/>
          <w:color w:val="000000"/>
          <w:sz w:val="28"/>
          <w:szCs w:val="28"/>
        </w:rPr>
        <w:t xml:space="preserve"> </w:t>
      </w:r>
      <w:r w:rsidR="00FE1B1D" w:rsidRPr="001A4FFC">
        <w:rPr>
          <w:rStyle w:val="2"/>
          <w:color w:val="000000"/>
          <w:sz w:val="28"/>
          <w:szCs w:val="28"/>
        </w:rPr>
        <w:t>Положением.</w:t>
      </w:r>
    </w:p>
    <w:p w:rsidR="00FE1B1D" w:rsidRDefault="00FE1B1D" w:rsidP="0019133A">
      <w:pPr>
        <w:pStyle w:val="21"/>
        <w:numPr>
          <w:ilvl w:val="0"/>
          <w:numId w:val="3"/>
        </w:numPr>
        <w:shd w:val="clear" w:color="auto" w:fill="auto"/>
        <w:tabs>
          <w:tab w:val="left" w:pos="1102"/>
        </w:tabs>
        <w:spacing w:after="0" w:line="240" w:lineRule="auto"/>
        <w:ind w:firstLine="800"/>
        <w:jc w:val="both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Прием воспитанников в ДОУ включает в себя следующие процедуры:</w:t>
      </w:r>
    </w:p>
    <w:p w:rsidR="00FE1B1D" w:rsidRDefault="00FE1B1D" w:rsidP="0019133A">
      <w:pPr>
        <w:pStyle w:val="21"/>
        <w:numPr>
          <w:ilvl w:val="0"/>
          <w:numId w:val="5"/>
        </w:numPr>
        <w:shd w:val="clear" w:color="auto" w:fill="auto"/>
        <w:tabs>
          <w:tab w:val="left" w:pos="1112"/>
        </w:tabs>
        <w:spacing w:after="0" w:line="240" w:lineRule="auto"/>
        <w:ind w:firstLine="800"/>
        <w:jc w:val="both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постановка ребенка на учет;</w:t>
      </w:r>
    </w:p>
    <w:p w:rsidR="00FE1B1D" w:rsidRDefault="00FE1B1D" w:rsidP="0019133A">
      <w:pPr>
        <w:pStyle w:val="21"/>
        <w:numPr>
          <w:ilvl w:val="0"/>
          <w:numId w:val="5"/>
        </w:numPr>
        <w:shd w:val="clear" w:color="auto" w:fill="auto"/>
        <w:tabs>
          <w:tab w:val="left" w:pos="1131"/>
        </w:tabs>
        <w:spacing w:after="0" w:line="240" w:lineRule="auto"/>
        <w:ind w:firstLine="800"/>
        <w:jc w:val="both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выделение места в ДОУ в периоды:</w:t>
      </w:r>
    </w:p>
    <w:p w:rsidR="00FE1B1D" w:rsidRDefault="00FE1B1D" w:rsidP="0019133A">
      <w:pPr>
        <w:pStyle w:val="21"/>
        <w:numPr>
          <w:ilvl w:val="0"/>
          <w:numId w:val="4"/>
        </w:numPr>
        <w:shd w:val="clear" w:color="auto" w:fill="auto"/>
        <w:tabs>
          <w:tab w:val="left" w:pos="1011"/>
        </w:tabs>
        <w:spacing w:after="0" w:line="240" w:lineRule="auto"/>
        <w:ind w:firstLine="800"/>
        <w:jc w:val="both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массового комплектования ДОУ;</w:t>
      </w:r>
    </w:p>
    <w:p w:rsidR="00FE1B1D" w:rsidRDefault="00FE1B1D" w:rsidP="0019133A">
      <w:pPr>
        <w:pStyle w:val="21"/>
        <w:numPr>
          <w:ilvl w:val="0"/>
          <w:numId w:val="4"/>
        </w:numPr>
        <w:shd w:val="clear" w:color="auto" w:fill="auto"/>
        <w:tabs>
          <w:tab w:val="left" w:pos="1011"/>
        </w:tabs>
        <w:spacing w:after="0" w:line="240" w:lineRule="auto"/>
        <w:ind w:firstLine="800"/>
        <w:jc w:val="both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текущего комплектования ДОУ;</w:t>
      </w:r>
    </w:p>
    <w:p w:rsidR="00FE1B1D" w:rsidRDefault="00FE1B1D" w:rsidP="0019133A">
      <w:pPr>
        <w:pStyle w:val="21"/>
        <w:numPr>
          <w:ilvl w:val="0"/>
          <w:numId w:val="5"/>
        </w:numPr>
        <w:shd w:val="clear" w:color="auto" w:fill="auto"/>
        <w:tabs>
          <w:tab w:val="left" w:pos="1131"/>
        </w:tabs>
        <w:spacing w:after="0" w:line="240" w:lineRule="auto"/>
        <w:ind w:firstLine="800"/>
        <w:jc w:val="both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зачисление детей в ДОУ (полномочие ДОУ).</w:t>
      </w:r>
    </w:p>
    <w:p w:rsidR="00FE1B1D" w:rsidRDefault="00FE1B1D" w:rsidP="0019133A">
      <w:pPr>
        <w:pStyle w:val="21"/>
        <w:numPr>
          <w:ilvl w:val="0"/>
          <w:numId w:val="3"/>
        </w:numPr>
        <w:shd w:val="clear" w:color="auto" w:fill="auto"/>
        <w:tabs>
          <w:tab w:val="left" w:pos="1176"/>
        </w:tabs>
        <w:spacing w:after="0" w:line="240" w:lineRule="auto"/>
        <w:ind w:firstLine="800"/>
        <w:jc w:val="both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Учет детей, нуждающихся в выделении места в ДОУ, ведется в единой автоматизированной информационной системе электронной очереди на Портале образовательных услуг Челябинской области - </w:t>
      </w:r>
      <w:hyperlink r:id="rId8" w:history="1">
        <w:r w:rsidRPr="00107341">
          <w:rPr>
            <w:rStyle w:val="aa"/>
            <w:color w:val="000000"/>
            <w:sz w:val="28"/>
            <w:szCs w:val="28"/>
            <w:lang w:val="en-US"/>
          </w:rPr>
          <w:t>www</w:t>
        </w:r>
        <w:r w:rsidRPr="00107341">
          <w:rPr>
            <w:rStyle w:val="aa"/>
            <w:color w:val="000000"/>
            <w:sz w:val="28"/>
            <w:szCs w:val="28"/>
          </w:rPr>
          <w:t>.</w:t>
        </w:r>
        <w:proofErr w:type="spellStart"/>
        <w:r w:rsidRPr="00107341">
          <w:rPr>
            <w:rStyle w:val="aa"/>
            <w:color w:val="000000"/>
            <w:sz w:val="28"/>
            <w:szCs w:val="28"/>
            <w:lang w:val="en-US"/>
          </w:rPr>
          <w:t>edu</w:t>
        </w:r>
        <w:proofErr w:type="spellEnd"/>
        <w:r w:rsidRPr="00107341">
          <w:rPr>
            <w:rStyle w:val="aa"/>
            <w:color w:val="000000"/>
            <w:sz w:val="28"/>
            <w:szCs w:val="28"/>
          </w:rPr>
          <w:t>-74.</w:t>
        </w:r>
        <w:proofErr w:type="spellStart"/>
        <w:r w:rsidRPr="00107341">
          <w:rPr>
            <w:rStyle w:val="aa"/>
            <w:color w:val="000000"/>
            <w:sz w:val="28"/>
            <w:szCs w:val="28"/>
            <w:lang w:val="en-US"/>
          </w:rPr>
          <w:t>ru</w:t>
        </w:r>
        <w:proofErr w:type="spellEnd"/>
      </w:hyperlink>
      <w:r>
        <w:rPr>
          <w:rStyle w:val="2"/>
          <w:color w:val="000000"/>
          <w:sz w:val="28"/>
          <w:szCs w:val="28"/>
        </w:rPr>
        <w:t xml:space="preserve"> (далее - электронная очередь), где формируются общий и льготный списки по устройству в ДОУ. В льготный список включаются дети, родители которых имеют льготы по внеочередному и первоочередному приему в соответствии с нормативными правовыми актами Российской Федерации.</w:t>
      </w:r>
    </w:p>
    <w:p w:rsidR="00FE1B1D" w:rsidRDefault="00FE1B1D" w:rsidP="0019133A">
      <w:pPr>
        <w:pStyle w:val="21"/>
        <w:numPr>
          <w:ilvl w:val="0"/>
          <w:numId w:val="3"/>
        </w:numPr>
        <w:shd w:val="clear" w:color="auto" w:fill="auto"/>
        <w:tabs>
          <w:tab w:val="left" w:pos="1152"/>
        </w:tabs>
        <w:spacing w:after="0" w:line="240" w:lineRule="auto"/>
        <w:ind w:firstLine="800"/>
        <w:jc w:val="both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Постановка на учет осуществляется в порядке, установленном Административным регламентом</w:t>
      </w:r>
      <w:r w:rsidR="006F2A0B">
        <w:rPr>
          <w:rStyle w:val="2"/>
          <w:color w:val="000000"/>
          <w:sz w:val="28"/>
          <w:szCs w:val="28"/>
        </w:rPr>
        <w:t>:</w:t>
      </w:r>
    </w:p>
    <w:p w:rsidR="00FE1B1D" w:rsidRDefault="00FE1B1D" w:rsidP="0019133A">
      <w:pPr>
        <w:pStyle w:val="21"/>
        <w:numPr>
          <w:ilvl w:val="0"/>
          <w:numId w:val="4"/>
        </w:numPr>
        <w:shd w:val="clear" w:color="auto" w:fill="auto"/>
        <w:tabs>
          <w:tab w:val="left" w:pos="1025"/>
        </w:tabs>
        <w:spacing w:after="0" w:line="240" w:lineRule="auto"/>
        <w:ind w:firstLine="800"/>
        <w:jc w:val="both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путем личного обращения заявителя в Управление образования (далее</w:t>
      </w:r>
      <w:r w:rsidR="0095453D">
        <w:rPr>
          <w:rStyle w:val="2"/>
          <w:color w:val="000000"/>
          <w:sz w:val="28"/>
          <w:szCs w:val="28"/>
        </w:rPr>
        <w:t xml:space="preserve"> -</w:t>
      </w:r>
      <w:r>
        <w:rPr>
          <w:rStyle w:val="2"/>
          <w:color w:val="000000"/>
          <w:sz w:val="28"/>
          <w:szCs w:val="28"/>
        </w:rPr>
        <w:t xml:space="preserve"> УО)</w:t>
      </w:r>
      <w:r w:rsidR="0095453D">
        <w:rPr>
          <w:rStyle w:val="2"/>
          <w:color w:val="000000"/>
          <w:sz w:val="28"/>
          <w:szCs w:val="28"/>
        </w:rPr>
        <w:t>;</w:t>
      </w:r>
    </w:p>
    <w:p w:rsidR="00FE1B1D" w:rsidRPr="002964E3" w:rsidRDefault="00FE1B1D" w:rsidP="0019133A">
      <w:pPr>
        <w:pStyle w:val="21"/>
        <w:numPr>
          <w:ilvl w:val="0"/>
          <w:numId w:val="4"/>
        </w:numPr>
        <w:shd w:val="clear" w:color="auto" w:fill="auto"/>
        <w:tabs>
          <w:tab w:val="left" w:pos="931"/>
        </w:tabs>
        <w:spacing w:after="0" w:line="240" w:lineRule="auto"/>
        <w:ind w:firstLine="800"/>
        <w:jc w:val="both"/>
        <w:rPr>
          <w:rStyle w:val="2"/>
          <w:sz w:val="28"/>
          <w:szCs w:val="28"/>
          <w:shd w:val="clear" w:color="auto" w:fill="auto"/>
        </w:rPr>
      </w:pPr>
      <w:r>
        <w:rPr>
          <w:rStyle w:val="2"/>
          <w:color w:val="000000"/>
          <w:sz w:val="28"/>
          <w:szCs w:val="28"/>
        </w:rPr>
        <w:t>путем самостоятельной регистрации в электронной очереди  на Едином портале государственных услуг</w:t>
      </w:r>
      <w:r w:rsidR="002964E3">
        <w:rPr>
          <w:rStyle w:val="2"/>
          <w:color w:val="000000"/>
          <w:sz w:val="28"/>
          <w:szCs w:val="28"/>
        </w:rPr>
        <w:t>.</w:t>
      </w:r>
    </w:p>
    <w:p w:rsidR="002964E3" w:rsidRDefault="002964E3" w:rsidP="0019133A">
      <w:pPr>
        <w:pStyle w:val="21"/>
        <w:shd w:val="clear" w:color="auto" w:fill="auto"/>
        <w:tabs>
          <w:tab w:val="left" w:pos="931"/>
        </w:tabs>
        <w:spacing w:after="0" w:line="240" w:lineRule="auto"/>
        <w:ind w:left="800"/>
        <w:jc w:val="both"/>
        <w:rPr>
          <w:rStyle w:val="2"/>
          <w:color w:val="000000"/>
          <w:sz w:val="28"/>
          <w:szCs w:val="28"/>
        </w:rPr>
      </w:pPr>
    </w:p>
    <w:p w:rsidR="002964E3" w:rsidRPr="002964E3" w:rsidRDefault="002964E3" w:rsidP="002964E3">
      <w:pPr>
        <w:pStyle w:val="21"/>
        <w:shd w:val="clear" w:color="auto" w:fill="auto"/>
        <w:tabs>
          <w:tab w:val="left" w:pos="931"/>
        </w:tabs>
        <w:spacing w:after="0" w:line="274" w:lineRule="exact"/>
        <w:ind w:left="800"/>
        <w:jc w:val="center"/>
        <w:rPr>
          <w:rStyle w:val="2"/>
          <w:b/>
          <w:color w:val="000000"/>
          <w:sz w:val="28"/>
          <w:szCs w:val="28"/>
        </w:rPr>
      </w:pPr>
      <w:r w:rsidRPr="00E5361D">
        <w:rPr>
          <w:rStyle w:val="2"/>
          <w:color w:val="000000"/>
          <w:sz w:val="28"/>
          <w:szCs w:val="28"/>
          <w:lang w:val="en-US"/>
        </w:rPr>
        <w:t>III</w:t>
      </w:r>
      <w:r w:rsidRPr="002964E3">
        <w:rPr>
          <w:rStyle w:val="2"/>
          <w:b/>
          <w:i/>
          <w:color w:val="000000"/>
          <w:sz w:val="28"/>
          <w:szCs w:val="28"/>
        </w:rPr>
        <w:t xml:space="preserve">. </w:t>
      </w:r>
      <w:r w:rsidRPr="00F61506">
        <w:rPr>
          <w:rStyle w:val="2"/>
          <w:color w:val="000000"/>
          <w:sz w:val="28"/>
          <w:szCs w:val="28"/>
        </w:rPr>
        <w:t>Порядок комплектования</w:t>
      </w:r>
      <w:r w:rsidR="002B027F" w:rsidRPr="00F61506">
        <w:rPr>
          <w:rStyle w:val="2"/>
          <w:color w:val="000000"/>
          <w:sz w:val="28"/>
          <w:szCs w:val="28"/>
        </w:rPr>
        <w:t xml:space="preserve"> воспитанниками ДОУ</w:t>
      </w:r>
    </w:p>
    <w:p w:rsidR="002964E3" w:rsidRDefault="002964E3" w:rsidP="002964E3">
      <w:pPr>
        <w:pStyle w:val="21"/>
        <w:shd w:val="clear" w:color="auto" w:fill="auto"/>
        <w:tabs>
          <w:tab w:val="left" w:pos="931"/>
        </w:tabs>
        <w:spacing w:after="0" w:line="274" w:lineRule="exact"/>
        <w:ind w:left="800"/>
        <w:jc w:val="both"/>
        <w:rPr>
          <w:sz w:val="28"/>
          <w:szCs w:val="28"/>
        </w:rPr>
      </w:pPr>
    </w:p>
    <w:p w:rsidR="00FE1B1D" w:rsidRDefault="00FE1B1D" w:rsidP="00922C79">
      <w:pPr>
        <w:pStyle w:val="21"/>
        <w:numPr>
          <w:ilvl w:val="0"/>
          <w:numId w:val="3"/>
        </w:numPr>
        <w:shd w:val="clear" w:color="auto" w:fill="auto"/>
        <w:tabs>
          <w:tab w:val="left" w:pos="1176"/>
        </w:tabs>
        <w:spacing w:after="0" w:line="240" w:lineRule="auto"/>
        <w:ind w:firstLine="800"/>
        <w:jc w:val="both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Комплектование ДОУ осуществляется в течение всего календарного года при наличии свободных ме</w:t>
      </w:r>
      <w:proofErr w:type="gramStart"/>
      <w:r>
        <w:rPr>
          <w:rStyle w:val="2"/>
          <w:color w:val="000000"/>
          <w:sz w:val="28"/>
          <w:szCs w:val="28"/>
        </w:rPr>
        <w:t>ст в сл</w:t>
      </w:r>
      <w:proofErr w:type="gramEnd"/>
      <w:r>
        <w:rPr>
          <w:rStyle w:val="2"/>
          <w:color w:val="000000"/>
          <w:sz w:val="28"/>
          <w:szCs w:val="28"/>
        </w:rPr>
        <w:t>едующем порядке:</w:t>
      </w:r>
    </w:p>
    <w:p w:rsidR="00FE1B1D" w:rsidRDefault="00FE1B1D" w:rsidP="00922C79">
      <w:pPr>
        <w:pStyle w:val="21"/>
        <w:numPr>
          <w:ilvl w:val="0"/>
          <w:numId w:val="4"/>
        </w:numPr>
        <w:shd w:val="clear" w:color="auto" w:fill="auto"/>
        <w:tabs>
          <w:tab w:val="left" w:pos="926"/>
        </w:tabs>
        <w:spacing w:after="0" w:line="240" w:lineRule="auto"/>
        <w:ind w:firstLine="800"/>
        <w:jc w:val="both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путем ежегодного прове</w:t>
      </w:r>
      <w:r w:rsidR="002B04E8">
        <w:rPr>
          <w:rStyle w:val="2"/>
          <w:color w:val="000000"/>
          <w:sz w:val="28"/>
          <w:szCs w:val="28"/>
        </w:rPr>
        <w:t>дения массового комплектования Д</w:t>
      </w:r>
      <w:r>
        <w:rPr>
          <w:rStyle w:val="2"/>
          <w:color w:val="000000"/>
          <w:sz w:val="28"/>
          <w:szCs w:val="28"/>
        </w:rPr>
        <w:t>ОУ детьми в период с 01 по 31 мая, с соблюдением требований Административного регламента;</w:t>
      </w:r>
    </w:p>
    <w:p w:rsidR="00FE1B1D" w:rsidRDefault="00FE1B1D" w:rsidP="00922C79">
      <w:pPr>
        <w:pStyle w:val="21"/>
        <w:numPr>
          <w:ilvl w:val="0"/>
          <w:numId w:val="4"/>
        </w:numPr>
        <w:shd w:val="clear" w:color="auto" w:fill="auto"/>
        <w:tabs>
          <w:tab w:val="left" w:pos="1025"/>
        </w:tabs>
        <w:spacing w:after="0" w:line="240" w:lineRule="auto"/>
        <w:ind w:firstLine="800"/>
        <w:jc w:val="both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текущего комплектования с соблюдением требований Административного регламента.</w:t>
      </w:r>
    </w:p>
    <w:p w:rsidR="00FE1B1D" w:rsidRDefault="00FE1B1D" w:rsidP="00922C79">
      <w:pPr>
        <w:pStyle w:val="21"/>
        <w:numPr>
          <w:ilvl w:val="0"/>
          <w:numId w:val="3"/>
        </w:numPr>
        <w:shd w:val="clear" w:color="auto" w:fill="auto"/>
        <w:tabs>
          <w:tab w:val="left" w:pos="1176"/>
        </w:tabs>
        <w:spacing w:after="0" w:line="240" w:lineRule="auto"/>
        <w:ind w:firstLine="800"/>
        <w:jc w:val="both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Количество и наполняемость возрастных групп определяется в </w:t>
      </w:r>
      <w:r>
        <w:rPr>
          <w:rStyle w:val="2"/>
          <w:color w:val="000000"/>
          <w:sz w:val="28"/>
          <w:szCs w:val="28"/>
        </w:rPr>
        <w:lastRenderedPageBreak/>
        <w:t>соответствии с санитарными требованиями.  Доукомплектование ДОУ на вновь открытые места проводится в периоды текущего комплектования.</w:t>
      </w:r>
    </w:p>
    <w:p w:rsidR="00515E45" w:rsidRDefault="00FE1B1D" w:rsidP="00922C79">
      <w:pPr>
        <w:pStyle w:val="21"/>
        <w:widowControl/>
        <w:numPr>
          <w:ilvl w:val="0"/>
          <w:numId w:val="3"/>
        </w:numPr>
        <w:shd w:val="clear" w:color="auto" w:fill="auto"/>
        <w:tabs>
          <w:tab w:val="left" w:pos="1203"/>
        </w:tabs>
        <w:spacing w:after="0" w:line="240" w:lineRule="auto"/>
        <w:ind w:firstLine="800"/>
        <w:jc w:val="both"/>
        <w:rPr>
          <w:sz w:val="28"/>
          <w:szCs w:val="28"/>
        </w:rPr>
      </w:pPr>
      <w:r w:rsidRPr="00922A0E">
        <w:rPr>
          <w:rStyle w:val="2"/>
          <w:color w:val="000000"/>
          <w:sz w:val="28"/>
          <w:szCs w:val="28"/>
        </w:rPr>
        <w:t>Комплектование ДОУ осуществляет уполномоченный специалист УО.</w:t>
      </w:r>
    </w:p>
    <w:p w:rsidR="00FE1B1D" w:rsidRDefault="00FE1B1D" w:rsidP="00922C79">
      <w:pPr>
        <w:pStyle w:val="21"/>
        <w:numPr>
          <w:ilvl w:val="0"/>
          <w:numId w:val="3"/>
        </w:numPr>
        <w:shd w:val="clear" w:color="auto" w:fill="auto"/>
        <w:tabs>
          <w:tab w:val="left" w:pos="1296"/>
        </w:tabs>
        <w:spacing w:after="0" w:line="240" w:lineRule="auto"/>
        <w:ind w:firstLine="780"/>
        <w:jc w:val="both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В массовом комплектовании участвуют заявки родителей (законных представителей), поданные и подтвержденные документально до 01 мая.</w:t>
      </w:r>
    </w:p>
    <w:p w:rsidR="00FE1B1D" w:rsidRPr="00A81B6A" w:rsidRDefault="00B14F6F" w:rsidP="00922C79">
      <w:pPr>
        <w:pStyle w:val="21"/>
        <w:numPr>
          <w:ilvl w:val="0"/>
          <w:numId w:val="3"/>
        </w:numPr>
        <w:shd w:val="clear" w:color="auto" w:fill="auto"/>
        <w:tabs>
          <w:tab w:val="left" w:pos="1143"/>
        </w:tabs>
        <w:spacing w:after="0" w:line="240" w:lineRule="auto"/>
        <w:ind w:firstLine="780"/>
        <w:jc w:val="both"/>
        <w:rPr>
          <w:sz w:val="28"/>
          <w:szCs w:val="28"/>
        </w:rPr>
      </w:pPr>
      <w:r>
        <w:rPr>
          <w:rStyle w:val="2"/>
          <w:sz w:val="28"/>
          <w:szCs w:val="28"/>
        </w:rPr>
        <w:t xml:space="preserve"> </w:t>
      </w:r>
      <w:r w:rsidR="00FE1B1D" w:rsidRPr="00A81B6A">
        <w:rPr>
          <w:rStyle w:val="2"/>
          <w:sz w:val="28"/>
          <w:szCs w:val="28"/>
        </w:rPr>
        <w:t>В случае если в соответствии с Административным регламентом персональная заявка имеет статус «Заморожен», данная заявка в комплектовании не участвует.</w:t>
      </w:r>
    </w:p>
    <w:p w:rsidR="00FE1B1D" w:rsidRDefault="00B14F6F" w:rsidP="00922C79">
      <w:pPr>
        <w:pStyle w:val="21"/>
        <w:numPr>
          <w:ilvl w:val="0"/>
          <w:numId w:val="3"/>
        </w:numPr>
        <w:shd w:val="clear" w:color="auto" w:fill="auto"/>
        <w:tabs>
          <w:tab w:val="left" w:pos="1143"/>
        </w:tabs>
        <w:spacing w:after="0" w:line="240" w:lineRule="auto"/>
        <w:ind w:firstLine="780"/>
        <w:jc w:val="both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 </w:t>
      </w:r>
      <w:proofErr w:type="gramStart"/>
      <w:r w:rsidR="00FE1B1D">
        <w:rPr>
          <w:rStyle w:val="2"/>
          <w:color w:val="000000"/>
          <w:sz w:val="28"/>
          <w:szCs w:val="28"/>
        </w:rPr>
        <w:t>Если родители (законные представители) путем подачи письменного заявления руководителю ДОУ или в УО отказываются от выделенного места в текущем году, то их ребенок остается на учете детей, нуждающихся в выделении места в ДОУ с сохранением первоначальной даты постановки на учет в электронной очереди, а выделенное место предоставляется следующему по очереди ребенку.</w:t>
      </w:r>
      <w:proofErr w:type="gramEnd"/>
    </w:p>
    <w:p w:rsidR="00FE1B1D" w:rsidRDefault="00B14F6F" w:rsidP="00922C79">
      <w:pPr>
        <w:pStyle w:val="21"/>
        <w:numPr>
          <w:ilvl w:val="0"/>
          <w:numId w:val="3"/>
        </w:numPr>
        <w:shd w:val="clear" w:color="auto" w:fill="auto"/>
        <w:tabs>
          <w:tab w:val="left" w:pos="1143"/>
        </w:tabs>
        <w:spacing w:after="0" w:line="240" w:lineRule="auto"/>
        <w:ind w:firstLine="780"/>
        <w:jc w:val="both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 </w:t>
      </w:r>
      <w:r w:rsidR="00FE1B1D">
        <w:rPr>
          <w:rStyle w:val="2"/>
          <w:color w:val="000000"/>
          <w:sz w:val="28"/>
          <w:szCs w:val="28"/>
        </w:rPr>
        <w:t>При отсутствии свободных мест родителям (законным представителям) может быть отказано в выделении места ребенку в ДОУ. В этом случае за ребенком сохраняется очередь согласно дате регистрации в электронной очереди.</w:t>
      </w:r>
    </w:p>
    <w:p w:rsidR="00FE1B1D" w:rsidRDefault="00B14F6F" w:rsidP="00922C79">
      <w:pPr>
        <w:pStyle w:val="21"/>
        <w:numPr>
          <w:ilvl w:val="0"/>
          <w:numId w:val="3"/>
        </w:numPr>
        <w:shd w:val="clear" w:color="auto" w:fill="auto"/>
        <w:tabs>
          <w:tab w:val="left" w:pos="1143"/>
        </w:tabs>
        <w:spacing w:after="0" w:line="240" w:lineRule="auto"/>
        <w:ind w:firstLine="780"/>
        <w:jc w:val="both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 </w:t>
      </w:r>
      <w:r w:rsidR="00FE1B1D">
        <w:rPr>
          <w:rStyle w:val="2"/>
          <w:color w:val="000000"/>
          <w:sz w:val="28"/>
          <w:szCs w:val="28"/>
        </w:rPr>
        <w:t>Текущее комплектование осуществляется в течение календарного года на освободившиеся места с обязательным учетом льгот по внеочередному и первоочередному приему воспитанников в ДОУ, в соответствии с нормативными правовыми актами Российской Федерации.</w:t>
      </w:r>
    </w:p>
    <w:p w:rsidR="00FE1B1D" w:rsidRDefault="00B14F6F" w:rsidP="00922C79">
      <w:pPr>
        <w:pStyle w:val="21"/>
        <w:numPr>
          <w:ilvl w:val="0"/>
          <w:numId w:val="3"/>
        </w:numPr>
        <w:shd w:val="clear" w:color="auto" w:fill="auto"/>
        <w:tabs>
          <w:tab w:val="left" w:pos="1143"/>
        </w:tabs>
        <w:spacing w:after="0" w:line="240" w:lineRule="auto"/>
        <w:ind w:firstLine="780"/>
        <w:jc w:val="both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 </w:t>
      </w:r>
      <w:r w:rsidR="00FE1B1D">
        <w:rPr>
          <w:rStyle w:val="2"/>
          <w:color w:val="000000"/>
          <w:sz w:val="28"/>
          <w:szCs w:val="28"/>
        </w:rPr>
        <w:t xml:space="preserve">По итогам массового и текущего комплектований в УО формируются </w:t>
      </w:r>
      <w:proofErr w:type="spellStart"/>
      <w:r w:rsidR="00FE1B1D">
        <w:rPr>
          <w:rStyle w:val="2"/>
          <w:color w:val="000000"/>
          <w:sz w:val="28"/>
          <w:szCs w:val="28"/>
        </w:rPr>
        <w:t>комплектационные</w:t>
      </w:r>
      <w:proofErr w:type="spellEnd"/>
      <w:r w:rsidR="00FE1B1D">
        <w:rPr>
          <w:rStyle w:val="2"/>
          <w:color w:val="000000"/>
          <w:sz w:val="28"/>
          <w:szCs w:val="28"/>
        </w:rPr>
        <w:t xml:space="preserve"> списки по каждому ДОУ. Данные списки доводятся до сведения руководителей ДОУ.</w:t>
      </w:r>
    </w:p>
    <w:p w:rsidR="00FE1B1D" w:rsidRDefault="00B14F6F" w:rsidP="00922C79">
      <w:pPr>
        <w:pStyle w:val="21"/>
        <w:numPr>
          <w:ilvl w:val="0"/>
          <w:numId w:val="3"/>
        </w:numPr>
        <w:shd w:val="clear" w:color="auto" w:fill="auto"/>
        <w:tabs>
          <w:tab w:val="left" w:pos="1134"/>
        </w:tabs>
        <w:spacing w:after="0" w:line="240" w:lineRule="auto"/>
        <w:ind w:firstLine="780"/>
        <w:jc w:val="both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 </w:t>
      </w:r>
      <w:r w:rsidR="00FE1B1D">
        <w:rPr>
          <w:rStyle w:val="2"/>
          <w:color w:val="000000"/>
          <w:sz w:val="28"/>
          <w:szCs w:val="28"/>
        </w:rPr>
        <w:t>Информация об изменении статуса персональной заявки на «</w:t>
      </w:r>
      <w:proofErr w:type="gramStart"/>
      <w:r w:rsidR="00FE1B1D">
        <w:rPr>
          <w:rStyle w:val="2"/>
          <w:color w:val="000000"/>
          <w:sz w:val="28"/>
          <w:szCs w:val="28"/>
        </w:rPr>
        <w:t>Направлен</w:t>
      </w:r>
      <w:proofErr w:type="gramEnd"/>
      <w:r w:rsidR="00FE1B1D">
        <w:rPr>
          <w:rStyle w:val="2"/>
          <w:color w:val="000000"/>
          <w:sz w:val="28"/>
          <w:szCs w:val="28"/>
        </w:rPr>
        <w:t xml:space="preserve"> в ДОО» по итогам массового и текущего комплектований отображается в электронной очереди в разделе «Основная информация».</w:t>
      </w:r>
    </w:p>
    <w:p w:rsidR="00FE1B1D" w:rsidRDefault="00B14F6F" w:rsidP="00922C79">
      <w:pPr>
        <w:pStyle w:val="21"/>
        <w:numPr>
          <w:ilvl w:val="0"/>
          <w:numId w:val="3"/>
        </w:numPr>
        <w:shd w:val="clear" w:color="auto" w:fill="auto"/>
        <w:tabs>
          <w:tab w:val="left" w:pos="1143"/>
        </w:tabs>
        <w:spacing w:after="0" w:line="240" w:lineRule="auto"/>
        <w:ind w:firstLine="780"/>
        <w:jc w:val="both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 </w:t>
      </w:r>
      <w:proofErr w:type="gramStart"/>
      <w:r w:rsidR="00FE1B1D">
        <w:rPr>
          <w:rStyle w:val="2"/>
          <w:color w:val="000000"/>
          <w:sz w:val="28"/>
          <w:szCs w:val="28"/>
        </w:rPr>
        <w:t>В случае самостоятельной регистрации в электронной очереди новый статус персональной заявки с указанием наименования ДОУ отображается в личном кабинете заявителя, а также заявитель уведомляется о выделении места в ДОУ с указанием наименования ДОУ путем направления сообщения по электронной почте в случае, если заявитель при регистрации в электронной очереди указал адрес своей электронной почты и отметил возможность оповещения через электронную почту.</w:t>
      </w:r>
      <w:proofErr w:type="gramEnd"/>
    </w:p>
    <w:p w:rsidR="00FE1B1D" w:rsidRDefault="00B14F6F" w:rsidP="00922C79">
      <w:pPr>
        <w:pStyle w:val="21"/>
        <w:numPr>
          <w:ilvl w:val="0"/>
          <w:numId w:val="3"/>
        </w:numPr>
        <w:shd w:val="clear" w:color="auto" w:fill="auto"/>
        <w:tabs>
          <w:tab w:val="left" w:pos="1143"/>
        </w:tabs>
        <w:spacing w:after="0" w:line="240" w:lineRule="auto"/>
        <w:ind w:firstLine="780"/>
        <w:jc w:val="both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 </w:t>
      </w:r>
      <w:r w:rsidR="00FE1B1D">
        <w:rPr>
          <w:rStyle w:val="2"/>
          <w:color w:val="000000"/>
          <w:sz w:val="28"/>
          <w:szCs w:val="28"/>
        </w:rPr>
        <w:t>Зачисление детей в ДОУ осуществляет муниципальное образовательное учреждение, осуществляющее образовательную деятельность по программам дошкольного образования, присмотр и уход за детьми, при предъявлении направления, выданного УО, на основании заявления родителей (законных представителей) путем издания распорядительного акта (приказа) о приеме ребенка в ДОУ.</w:t>
      </w:r>
    </w:p>
    <w:p w:rsidR="00FE1B1D" w:rsidRPr="008B7073" w:rsidRDefault="00B14F6F" w:rsidP="00922C79">
      <w:pPr>
        <w:pStyle w:val="21"/>
        <w:numPr>
          <w:ilvl w:val="0"/>
          <w:numId w:val="3"/>
        </w:numPr>
        <w:shd w:val="clear" w:color="auto" w:fill="auto"/>
        <w:tabs>
          <w:tab w:val="left" w:pos="1143"/>
        </w:tabs>
        <w:spacing w:after="0" w:line="240" w:lineRule="auto"/>
        <w:ind w:firstLine="780"/>
        <w:jc w:val="both"/>
        <w:rPr>
          <w:rStyle w:val="2"/>
        </w:rPr>
      </w:pPr>
      <w:r>
        <w:rPr>
          <w:rStyle w:val="2"/>
          <w:color w:val="000000"/>
          <w:sz w:val="28"/>
          <w:szCs w:val="28"/>
        </w:rPr>
        <w:t xml:space="preserve"> </w:t>
      </w:r>
      <w:r w:rsidR="00FE1B1D">
        <w:rPr>
          <w:rStyle w:val="2"/>
          <w:color w:val="000000"/>
          <w:sz w:val="28"/>
          <w:szCs w:val="28"/>
        </w:rPr>
        <w:t xml:space="preserve">Руководители ДОУ ежемесячно информируют УО о движении контингента воспитанников и наличии свободных мест в ДОУ, путем </w:t>
      </w:r>
      <w:r w:rsidR="00FE1B1D">
        <w:rPr>
          <w:rStyle w:val="2"/>
          <w:color w:val="000000"/>
          <w:sz w:val="28"/>
          <w:szCs w:val="28"/>
        </w:rPr>
        <w:lastRenderedPageBreak/>
        <w:t>предоставления информации о свободных местах (освободившихся местах).</w:t>
      </w:r>
    </w:p>
    <w:p w:rsidR="008B7073" w:rsidRPr="009F497F" w:rsidRDefault="008B7073" w:rsidP="00B129A2">
      <w:pPr>
        <w:pStyle w:val="80"/>
        <w:shd w:val="clear" w:color="auto" w:fill="auto"/>
        <w:spacing w:after="0" w:line="240" w:lineRule="exact"/>
        <w:ind w:left="320"/>
        <w:jc w:val="center"/>
        <w:rPr>
          <w:rStyle w:val="8"/>
          <w:color w:val="000000"/>
          <w:sz w:val="28"/>
          <w:szCs w:val="28"/>
        </w:rPr>
      </w:pPr>
    </w:p>
    <w:p w:rsidR="00FE1B1D" w:rsidRPr="00F61506" w:rsidRDefault="00FE1B1D" w:rsidP="004E72BC">
      <w:pPr>
        <w:pStyle w:val="80"/>
        <w:shd w:val="clear" w:color="auto" w:fill="auto"/>
        <w:spacing w:after="0" w:line="240" w:lineRule="auto"/>
        <w:jc w:val="center"/>
        <w:rPr>
          <w:rStyle w:val="8"/>
          <w:color w:val="000000"/>
          <w:sz w:val="28"/>
          <w:szCs w:val="28"/>
        </w:rPr>
      </w:pPr>
      <w:r w:rsidRPr="00761FB0">
        <w:rPr>
          <w:rStyle w:val="8"/>
          <w:color w:val="000000"/>
          <w:sz w:val="28"/>
          <w:szCs w:val="28"/>
        </w:rPr>
        <w:t xml:space="preserve">IV. </w:t>
      </w:r>
      <w:r w:rsidRPr="00F61506">
        <w:rPr>
          <w:rStyle w:val="8"/>
          <w:color w:val="000000"/>
          <w:sz w:val="28"/>
          <w:szCs w:val="28"/>
        </w:rPr>
        <w:t>Особенности комплектования групп воспитанниками с ограниченными</w:t>
      </w:r>
      <w:r w:rsidRPr="00F61506">
        <w:rPr>
          <w:b w:val="0"/>
          <w:i w:val="0"/>
          <w:sz w:val="28"/>
          <w:szCs w:val="28"/>
        </w:rPr>
        <w:t xml:space="preserve"> </w:t>
      </w:r>
      <w:r w:rsidRPr="00F61506">
        <w:rPr>
          <w:rStyle w:val="8"/>
          <w:color w:val="000000"/>
          <w:sz w:val="28"/>
          <w:szCs w:val="28"/>
        </w:rPr>
        <w:t>возможностями здоровья</w:t>
      </w:r>
    </w:p>
    <w:p w:rsidR="00274CD5" w:rsidRPr="00761FB0" w:rsidRDefault="00274CD5" w:rsidP="00FE1B1D">
      <w:pPr>
        <w:pStyle w:val="80"/>
        <w:shd w:val="clear" w:color="auto" w:fill="auto"/>
        <w:spacing w:after="0" w:line="240" w:lineRule="exact"/>
        <w:ind w:left="320"/>
        <w:rPr>
          <w:i w:val="0"/>
          <w:sz w:val="28"/>
          <w:szCs w:val="28"/>
        </w:rPr>
      </w:pPr>
    </w:p>
    <w:p w:rsidR="00FE1B1D" w:rsidRDefault="00FE1B1D" w:rsidP="00F4598C">
      <w:pPr>
        <w:pStyle w:val="21"/>
        <w:numPr>
          <w:ilvl w:val="0"/>
          <w:numId w:val="3"/>
        </w:numPr>
        <w:shd w:val="clear" w:color="auto" w:fill="auto"/>
        <w:tabs>
          <w:tab w:val="left" w:pos="1296"/>
        </w:tabs>
        <w:spacing w:after="0" w:line="240" w:lineRule="auto"/>
        <w:ind w:firstLine="780"/>
        <w:jc w:val="both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Для получения дошкольного образования детьми с ограниченными возможностями здоровья в ДОУ Пластовского муниципального района  функционируют следующие группы, реализующие адаптированные программы дошкольного образования:</w:t>
      </w:r>
    </w:p>
    <w:p w:rsidR="00FE1B1D" w:rsidRDefault="00FE1B1D" w:rsidP="00F4598C">
      <w:pPr>
        <w:pStyle w:val="21"/>
        <w:numPr>
          <w:ilvl w:val="0"/>
          <w:numId w:val="6"/>
        </w:numPr>
        <w:shd w:val="clear" w:color="auto" w:fill="auto"/>
        <w:tabs>
          <w:tab w:val="left" w:pos="1082"/>
        </w:tabs>
        <w:spacing w:after="0" w:line="240" w:lineRule="auto"/>
        <w:ind w:firstLine="780"/>
        <w:jc w:val="both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для детей с тяжелыми нарушениями речи;</w:t>
      </w:r>
    </w:p>
    <w:p w:rsidR="00FE1B1D" w:rsidRDefault="00FE1B1D" w:rsidP="00F4598C">
      <w:pPr>
        <w:pStyle w:val="21"/>
        <w:numPr>
          <w:ilvl w:val="0"/>
          <w:numId w:val="6"/>
        </w:numPr>
        <w:shd w:val="clear" w:color="auto" w:fill="auto"/>
        <w:tabs>
          <w:tab w:val="left" w:pos="1080"/>
        </w:tabs>
        <w:spacing w:after="0" w:line="240" w:lineRule="auto"/>
        <w:ind w:firstLine="760"/>
        <w:jc w:val="both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для детей с задержкой психического развития;</w:t>
      </w:r>
    </w:p>
    <w:p w:rsidR="00FE1B1D" w:rsidRDefault="00FE1B1D" w:rsidP="00F4598C">
      <w:pPr>
        <w:pStyle w:val="21"/>
        <w:numPr>
          <w:ilvl w:val="0"/>
          <w:numId w:val="3"/>
        </w:numPr>
        <w:shd w:val="clear" w:color="auto" w:fill="auto"/>
        <w:tabs>
          <w:tab w:val="left" w:pos="1202"/>
        </w:tabs>
        <w:spacing w:after="0" w:line="240" w:lineRule="auto"/>
        <w:ind w:firstLine="760"/>
        <w:jc w:val="both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Выделение места в ДОУ в группе компенсирующей или комбинированной направленности осуществляется на основании предоставленного родителем (законным представителем) заключения районной (областной) психолого-медико-педагогической комиссии. </w:t>
      </w:r>
    </w:p>
    <w:p w:rsidR="00FE1B1D" w:rsidRPr="00676B52" w:rsidRDefault="0084648C" w:rsidP="00F4598C">
      <w:pPr>
        <w:pStyle w:val="21"/>
        <w:numPr>
          <w:ilvl w:val="0"/>
          <w:numId w:val="3"/>
        </w:numPr>
        <w:shd w:val="clear" w:color="auto" w:fill="auto"/>
        <w:tabs>
          <w:tab w:val="left" w:pos="1138"/>
        </w:tabs>
        <w:spacing w:after="0" w:line="240" w:lineRule="auto"/>
        <w:ind w:firstLine="760"/>
        <w:jc w:val="both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 </w:t>
      </w:r>
      <w:r w:rsidR="00FE1B1D" w:rsidRPr="00676B52">
        <w:rPr>
          <w:rStyle w:val="2"/>
          <w:color w:val="000000"/>
          <w:sz w:val="28"/>
          <w:szCs w:val="28"/>
        </w:rPr>
        <w:t>При комплектовании групп компенсирующей и комбинированной направленности преимущественным правом на зачисление пользуются дети, имеющие заключение психолого-медико-педагогической комиссии и являющиеся воспитанниками образовательного учреждения, в котором имеется группа соответствующей направленности.</w:t>
      </w:r>
    </w:p>
    <w:p w:rsidR="00FE1B1D" w:rsidRDefault="00FE1B1D" w:rsidP="00F4598C">
      <w:pPr>
        <w:pStyle w:val="21"/>
        <w:numPr>
          <w:ilvl w:val="0"/>
          <w:numId w:val="3"/>
        </w:numPr>
        <w:shd w:val="clear" w:color="auto" w:fill="auto"/>
        <w:tabs>
          <w:tab w:val="left" w:pos="1202"/>
        </w:tabs>
        <w:spacing w:after="0" w:line="240" w:lineRule="auto"/>
        <w:ind w:firstLine="760"/>
        <w:jc w:val="both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Срок пребывания ребенка в группах компенсирующей и комбинированной направленност</w:t>
      </w:r>
      <w:r w:rsidR="0086289C">
        <w:rPr>
          <w:rStyle w:val="2"/>
          <w:color w:val="000000"/>
          <w:sz w:val="28"/>
          <w:szCs w:val="28"/>
        </w:rPr>
        <w:t>и определяется психолого-медико-</w:t>
      </w:r>
      <w:r>
        <w:rPr>
          <w:rStyle w:val="2"/>
          <w:color w:val="000000"/>
          <w:sz w:val="28"/>
          <w:szCs w:val="28"/>
        </w:rPr>
        <w:t>педагогической комиссией, направившей ребенка в данную группу.</w:t>
      </w:r>
    </w:p>
    <w:p w:rsidR="00FE1B1D" w:rsidRDefault="00FE1B1D" w:rsidP="00F4598C">
      <w:pPr>
        <w:pStyle w:val="21"/>
        <w:shd w:val="clear" w:color="auto" w:fill="auto"/>
        <w:spacing w:after="0" w:line="240" w:lineRule="auto"/>
        <w:ind w:firstLine="760"/>
        <w:jc w:val="both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При отсутствии положительной динамики в развитии ребенка срок пребывания может быть продлен при повторном освидетельствовании ребенка на психолого-медико</w:t>
      </w:r>
      <w:r w:rsidR="00DB3490">
        <w:rPr>
          <w:rStyle w:val="2"/>
          <w:color w:val="000000"/>
          <w:sz w:val="28"/>
          <w:szCs w:val="28"/>
        </w:rPr>
        <w:t>-</w:t>
      </w:r>
      <w:r>
        <w:rPr>
          <w:rStyle w:val="2"/>
          <w:color w:val="000000"/>
          <w:sz w:val="28"/>
          <w:szCs w:val="28"/>
        </w:rPr>
        <w:softHyphen/>
        <w:t>педагогической комиссии.</w:t>
      </w:r>
    </w:p>
    <w:p w:rsidR="00F4598C" w:rsidRDefault="00F4598C" w:rsidP="008C5653">
      <w:pPr>
        <w:pStyle w:val="30"/>
        <w:keepNext/>
        <w:keepLines/>
        <w:shd w:val="clear" w:color="auto" w:fill="auto"/>
        <w:spacing w:before="0" w:line="240" w:lineRule="exact"/>
        <w:ind w:firstLine="760"/>
        <w:jc w:val="center"/>
        <w:rPr>
          <w:rStyle w:val="3"/>
          <w:color w:val="000000"/>
          <w:sz w:val="28"/>
          <w:szCs w:val="28"/>
        </w:rPr>
      </w:pPr>
      <w:bookmarkStart w:id="1" w:name="bookmark4"/>
    </w:p>
    <w:p w:rsidR="00FE1B1D" w:rsidRPr="00F61506" w:rsidRDefault="00FE1B1D" w:rsidP="009F497F">
      <w:pPr>
        <w:pStyle w:val="30"/>
        <w:keepNext/>
        <w:keepLines/>
        <w:shd w:val="clear" w:color="auto" w:fill="auto"/>
        <w:spacing w:before="0" w:line="240" w:lineRule="auto"/>
        <w:ind w:firstLine="760"/>
        <w:jc w:val="center"/>
        <w:rPr>
          <w:rStyle w:val="3"/>
          <w:color w:val="000000"/>
          <w:sz w:val="28"/>
          <w:szCs w:val="28"/>
        </w:rPr>
      </w:pPr>
      <w:r w:rsidRPr="00761FB0">
        <w:rPr>
          <w:rStyle w:val="3"/>
          <w:color w:val="000000"/>
          <w:sz w:val="28"/>
          <w:szCs w:val="28"/>
        </w:rPr>
        <w:t xml:space="preserve">V. </w:t>
      </w:r>
      <w:r w:rsidRPr="009F497F">
        <w:rPr>
          <w:b w:val="0"/>
          <w:i w:val="0"/>
          <w:sz w:val="28"/>
          <w:szCs w:val="28"/>
        </w:rPr>
        <w:t>Особенности комплектования воспитанниками групп оздоровительной</w:t>
      </w:r>
      <w:bookmarkStart w:id="2" w:name="bookmark5"/>
      <w:bookmarkEnd w:id="1"/>
      <w:r w:rsidR="009F497F">
        <w:rPr>
          <w:b w:val="0"/>
          <w:i w:val="0"/>
          <w:sz w:val="28"/>
          <w:szCs w:val="28"/>
        </w:rPr>
        <w:t xml:space="preserve"> </w:t>
      </w:r>
      <w:r w:rsidRPr="009F497F">
        <w:rPr>
          <w:b w:val="0"/>
          <w:i w:val="0"/>
          <w:sz w:val="28"/>
          <w:szCs w:val="28"/>
        </w:rPr>
        <w:t>направленности</w:t>
      </w:r>
      <w:bookmarkEnd w:id="2"/>
    </w:p>
    <w:p w:rsidR="00274CD5" w:rsidRPr="00761FB0" w:rsidRDefault="00274CD5" w:rsidP="00FE1B1D">
      <w:pPr>
        <w:pStyle w:val="30"/>
        <w:keepNext/>
        <w:keepLines/>
        <w:shd w:val="clear" w:color="auto" w:fill="auto"/>
        <w:spacing w:before="0" w:line="240" w:lineRule="exact"/>
        <w:ind w:firstLine="760"/>
        <w:rPr>
          <w:i w:val="0"/>
          <w:sz w:val="28"/>
          <w:szCs w:val="28"/>
        </w:rPr>
      </w:pPr>
    </w:p>
    <w:p w:rsidR="00FE1B1D" w:rsidRDefault="00274CD5" w:rsidP="001F3062">
      <w:pPr>
        <w:pStyle w:val="21"/>
        <w:numPr>
          <w:ilvl w:val="0"/>
          <w:numId w:val="3"/>
        </w:numPr>
        <w:shd w:val="clear" w:color="auto" w:fill="auto"/>
        <w:tabs>
          <w:tab w:val="left" w:pos="1134"/>
        </w:tabs>
        <w:spacing w:after="0" w:line="240" w:lineRule="auto"/>
        <w:ind w:firstLine="760"/>
        <w:jc w:val="both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 </w:t>
      </w:r>
      <w:r w:rsidR="00FE1B1D">
        <w:rPr>
          <w:rStyle w:val="2"/>
          <w:color w:val="000000"/>
          <w:sz w:val="28"/>
          <w:szCs w:val="28"/>
        </w:rPr>
        <w:t>Для получения дошкольного образования детей, имеющих отклонения в здо</w:t>
      </w:r>
      <w:r w:rsidR="006D5D06">
        <w:rPr>
          <w:rStyle w:val="2"/>
          <w:color w:val="000000"/>
          <w:sz w:val="28"/>
          <w:szCs w:val="28"/>
        </w:rPr>
        <w:t>ровье, в ДОУ могут функционировать</w:t>
      </w:r>
      <w:r w:rsidR="00FE1B1D">
        <w:rPr>
          <w:rStyle w:val="2"/>
          <w:color w:val="000000"/>
          <w:sz w:val="28"/>
          <w:szCs w:val="28"/>
        </w:rPr>
        <w:t xml:space="preserve"> группы оздоровительной направленности:</w:t>
      </w:r>
    </w:p>
    <w:p w:rsidR="00FE1B1D" w:rsidRDefault="00FE1B1D" w:rsidP="001F3062">
      <w:pPr>
        <w:pStyle w:val="21"/>
        <w:numPr>
          <w:ilvl w:val="0"/>
          <w:numId w:val="7"/>
        </w:numPr>
        <w:shd w:val="clear" w:color="auto" w:fill="auto"/>
        <w:tabs>
          <w:tab w:val="left" w:pos="1082"/>
        </w:tabs>
        <w:spacing w:after="0" w:line="240" w:lineRule="auto"/>
        <w:ind w:firstLine="760"/>
        <w:jc w:val="both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для детей длительно и часто болеющих;</w:t>
      </w:r>
    </w:p>
    <w:p w:rsidR="00FE1B1D" w:rsidRDefault="00FE1B1D" w:rsidP="001F3062">
      <w:pPr>
        <w:pStyle w:val="21"/>
        <w:numPr>
          <w:ilvl w:val="0"/>
          <w:numId w:val="3"/>
        </w:numPr>
        <w:shd w:val="clear" w:color="auto" w:fill="auto"/>
        <w:tabs>
          <w:tab w:val="left" w:pos="1272"/>
        </w:tabs>
        <w:spacing w:after="0" w:line="240" w:lineRule="auto"/>
        <w:ind w:firstLine="760"/>
        <w:jc w:val="both"/>
        <w:rPr>
          <w:color w:val="000000" w:themeColor="text1"/>
          <w:sz w:val="28"/>
          <w:szCs w:val="28"/>
        </w:rPr>
      </w:pPr>
      <w:r>
        <w:rPr>
          <w:rStyle w:val="2"/>
          <w:color w:val="000000" w:themeColor="text1"/>
          <w:sz w:val="28"/>
          <w:szCs w:val="28"/>
        </w:rPr>
        <w:t>Списки детей в оздоровительные группы формируются внутри организации самостоятельно на основании предоставленного родителем (законным представителем) заключения врачебной комиссии ЛПУ</w:t>
      </w:r>
      <w:r w:rsidR="00CB38A7">
        <w:rPr>
          <w:rStyle w:val="2"/>
          <w:color w:val="000000" w:themeColor="text1"/>
          <w:sz w:val="28"/>
          <w:szCs w:val="28"/>
        </w:rPr>
        <w:t>.</w:t>
      </w:r>
    </w:p>
    <w:p w:rsidR="00FE1B1D" w:rsidRDefault="00274CD5" w:rsidP="001F3062">
      <w:pPr>
        <w:pStyle w:val="21"/>
        <w:numPr>
          <w:ilvl w:val="0"/>
          <w:numId w:val="3"/>
        </w:numPr>
        <w:shd w:val="clear" w:color="auto" w:fill="auto"/>
        <w:tabs>
          <w:tab w:val="left" w:pos="1138"/>
        </w:tabs>
        <w:spacing w:after="0" w:line="240" w:lineRule="auto"/>
        <w:ind w:firstLine="760"/>
        <w:jc w:val="both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 </w:t>
      </w:r>
      <w:r w:rsidR="00FE1B1D">
        <w:rPr>
          <w:rStyle w:val="2"/>
          <w:color w:val="000000"/>
          <w:sz w:val="28"/>
          <w:szCs w:val="28"/>
        </w:rPr>
        <w:t>При комплектовании групп оздоровительной направленности преимущественным правом на зачисление пользуются дети, имеющие заключение врачебной комиссии ЛПУ и являющиеся воспитанниками образовательного учреждения, в котором имеется группа соответствующей направленности.</w:t>
      </w:r>
    </w:p>
    <w:p w:rsidR="00FE1B1D" w:rsidRDefault="00274CD5" w:rsidP="001F3062">
      <w:pPr>
        <w:pStyle w:val="21"/>
        <w:numPr>
          <w:ilvl w:val="0"/>
          <w:numId w:val="3"/>
        </w:numPr>
        <w:shd w:val="clear" w:color="auto" w:fill="auto"/>
        <w:tabs>
          <w:tab w:val="left" w:pos="1134"/>
        </w:tabs>
        <w:spacing w:after="0" w:line="240" w:lineRule="auto"/>
        <w:ind w:firstLine="760"/>
        <w:jc w:val="both"/>
        <w:rPr>
          <w:rStyle w:val="2"/>
        </w:rPr>
      </w:pPr>
      <w:r>
        <w:rPr>
          <w:rStyle w:val="2"/>
          <w:color w:val="000000"/>
          <w:sz w:val="28"/>
          <w:szCs w:val="28"/>
        </w:rPr>
        <w:t xml:space="preserve"> </w:t>
      </w:r>
      <w:r w:rsidR="00FE1B1D">
        <w:rPr>
          <w:rStyle w:val="2"/>
          <w:color w:val="000000"/>
          <w:sz w:val="28"/>
          <w:szCs w:val="28"/>
        </w:rPr>
        <w:t>В случае изменения диагноза, на основании которого ребенок был направлен в группы оздоровительной направленности, он переводится в иные группы ДОУ в соответствии с новым заключением врачебной комиссии ЛПУ.</w:t>
      </w:r>
    </w:p>
    <w:p w:rsidR="00FE1B1D" w:rsidRDefault="00FE1B1D" w:rsidP="00FE1B1D">
      <w:pPr>
        <w:pStyle w:val="21"/>
        <w:shd w:val="clear" w:color="auto" w:fill="auto"/>
        <w:tabs>
          <w:tab w:val="left" w:pos="1134"/>
        </w:tabs>
        <w:spacing w:after="0" w:line="278" w:lineRule="exact"/>
        <w:jc w:val="both"/>
      </w:pPr>
    </w:p>
    <w:p w:rsidR="00FE1B1D" w:rsidRPr="00F61506" w:rsidRDefault="00FE1B1D" w:rsidP="001C0CF2">
      <w:pPr>
        <w:pStyle w:val="80"/>
        <w:shd w:val="clear" w:color="auto" w:fill="auto"/>
        <w:spacing w:after="244" w:line="278" w:lineRule="exact"/>
        <w:jc w:val="center"/>
        <w:rPr>
          <w:rStyle w:val="2"/>
          <w:b w:val="0"/>
          <w:i w:val="0"/>
          <w:color w:val="000000"/>
        </w:rPr>
      </w:pPr>
      <w:r w:rsidRPr="00FE1B1D">
        <w:rPr>
          <w:rStyle w:val="8"/>
          <w:color w:val="000000"/>
          <w:sz w:val="28"/>
          <w:szCs w:val="28"/>
        </w:rPr>
        <w:t>VI.</w:t>
      </w:r>
      <w:r>
        <w:rPr>
          <w:rStyle w:val="8"/>
          <w:color w:val="000000"/>
          <w:sz w:val="28"/>
          <w:szCs w:val="28"/>
        </w:rPr>
        <w:t xml:space="preserve"> </w:t>
      </w:r>
      <w:r w:rsidRPr="00F61506">
        <w:rPr>
          <w:rStyle w:val="8"/>
          <w:color w:val="000000"/>
          <w:sz w:val="28"/>
          <w:szCs w:val="28"/>
        </w:rPr>
        <w:t xml:space="preserve">Порядок перевода детей из одного ДОУ </w:t>
      </w:r>
      <w:r w:rsidRPr="00F61506">
        <w:rPr>
          <w:rStyle w:val="8"/>
          <w:color w:val="000000"/>
          <w:sz w:val="28"/>
          <w:szCs w:val="28"/>
        </w:rPr>
        <w:br/>
        <w:t>в другое ДОУ на территории Пластовского муниципального района</w:t>
      </w:r>
    </w:p>
    <w:p w:rsidR="00FE1B1D" w:rsidRPr="00274CD5" w:rsidRDefault="00FE1B1D" w:rsidP="00181FD9">
      <w:pPr>
        <w:pStyle w:val="80"/>
        <w:shd w:val="clear" w:color="auto" w:fill="auto"/>
        <w:spacing w:after="0" w:line="240" w:lineRule="auto"/>
        <w:rPr>
          <w:b w:val="0"/>
          <w:i w:val="0"/>
        </w:rPr>
      </w:pPr>
      <w:r>
        <w:rPr>
          <w:rStyle w:val="2"/>
          <w:i w:val="0"/>
          <w:color w:val="000000"/>
          <w:sz w:val="28"/>
          <w:szCs w:val="28"/>
        </w:rPr>
        <w:tab/>
      </w:r>
      <w:r w:rsidRPr="00274CD5">
        <w:rPr>
          <w:rStyle w:val="2"/>
          <w:b w:val="0"/>
          <w:i w:val="0"/>
          <w:color w:val="000000"/>
          <w:sz w:val="28"/>
          <w:szCs w:val="28"/>
        </w:rPr>
        <w:t>В соответствии с частью 3 и частью 3.1 ст</w:t>
      </w:r>
      <w:r w:rsidR="00107341">
        <w:rPr>
          <w:rStyle w:val="2"/>
          <w:b w:val="0"/>
          <w:i w:val="0"/>
          <w:color w:val="000000"/>
          <w:sz w:val="28"/>
          <w:szCs w:val="28"/>
        </w:rPr>
        <w:t>атьи</w:t>
      </w:r>
      <w:r w:rsidRPr="00274CD5">
        <w:rPr>
          <w:rStyle w:val="2"/>
          <w:b w:val="0"/>
          <w:i w:val="0"/>
          <w:color w:val="000000"/>
          <w:sz w:val="28"/>
          <w:szCs w:val="28"/>
        </w:rPr>
        <w:t xml:space="preserve"> 67 Федерального закона от 29.12.2012 № 273-ФЗ «Об образовании в Российской Федерации» преимущественным правом перевода, пользуются дети:</w:t>
      </w:r>
    </w:p>
    <w:p w:rsidR="00FE1B1D" w:rsidRDefault="00FE1B1D" w:rsidP="00181FD9">
      <w:pPr>
        <w:pStyle w:val="21"/>
        <w:shd w:val="clear" w:color="auto" w:fill="auto"/>
        <w:spacing w:after="0" w:line="240" w:lineRule="auto"/>
        <w:ind w:firstLine="760"/>
        <w:jc w:val="both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1) проживающие на территор</w:t>
      </w:r>
      <w:r w:rsidR="002D3B59">
        <w:rPr>
          <w:rStyle w:val="2"/>
          <w:color w:val="000000"/>
          <w:sz w:val="28"/>
          <w:szCs w:val="28"/>
        </w:rPr>
        <w:t>ии, закрепленной распоряжением а</w:t>
      </w:r>
      <w:r>
        <w:rPr>
          <w:rStyle w:val="2"/>
          <w:color w:val="000000"/>
          <w:sz w:val="28"/>
          <w:szCs w:val="28"/>
        </w:rPr>
        <w:t xml:space="preserve">дминистрации Пластовского муниципального района за ДОУ, в которое планируется перевод. При приеме в ДОУ в порядке перевода детей, проживающих на закрепленной территории, родители (законные представители) дополнительно к заявлению о переводе предоставляют </w:t>
      </w:r>
      <w:proofErr w:type="gramStart"/>
      <w:r>
        <w:rPr>
          <w:rStyle w:val="2"/>
          <w:color w:val="000000"/>
          <w:sz w:val="28"/>
          <w:szCs w:val="28"/>
        </w:rPr>
        <w:t>свидетельство</w:t>
      </w:r>
      <w:proofErr w:type="gramEnd"/>
      <w:r>
        <w:rPr>
          <w:rStyle w:val="2"/>
          <w:color w:val="000000"/>
          <w:sz w:val="28"/>
          <w:szCs w:val="28"/>
        </w:rPr>
        <w:t xml:space="preserve"> о регистрации ребенка по месту жительства, либо свидетельство о регистрации ребенка по месту пребывания на закрепленной территории;</w:t>
      </w:r>
    </w:p>
    <w:p w:rsidR="00FE1B1D" w:rsidRDefault="00FE1B1D" w:rsidP="00181FD9">
      <w:pPr>
        <w:pStyle w:val="21"/>
        <w:shd w:val="clear" w:color="auto" w:fill="auto"/>
        <w:spacing w:after="0" w:line="240" w:lineRule="auto"/>
        <w:ind w:firstLine="760"/>
        <w:jc w:val="both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2) </w:t>
      </w:r>
      <w:proofErr w:type="gramStart"/>
      <w:r>
        <w:rPr>
          <w:rStyle w:val="2"/>
          <w:color w:val="000000"/>
          <w:sz w:val="28"/>
          <w:szCs w:val="28"/>
        </w:rPr>
        <w:t>имеющие</w:t>
      </w:r>
      <w:proofErr w:type="gramEnd"/>
      <w:r>
        <w:rPr>
          <w:rStyle w:val="2"/>
          <w:color w:val="000000"/>
          <w:sz w:val="28"/>
          <w:szCs w:val="28"/>
        </w:rPr>
        <w:t xml:space="preserve"> братьев и (или) сестер, посещающих на текущий момент детский сад, в который планируется перевод. В этом случае родители (законные представители) дополнительно к заявлению о переводе предоставляют </w:t>
      </w:r>
      <w:proofErr w:type="gramStart"/>
      <w:r>
        <w:rPr>
          <w:rStyle w:val="2"/>
          <w:color w:val="000000"/>
          <w:sz w:val="28"/>
          <w:szCs w:val="28"/>
        </w:rPr>
        <w:t>свидетельство</w:t>
      </w:r>
      <w:proofErr w:type="gramEnd"/>
      <w:r>
        <w:rPr>
          <w:rStyle w:val="2"/>
          <w:color w:val="000000"/>
          <w:sz w:val="28"/>
          <w:szCs w:val="28"/>
        </w:rPr>
        <w:t xml:space="preserve"> о рождении указанного ребенка и справку из ДОУ, подтверждающую, что ребенок посещает детский сад, в который планируется перевод.</w:t>
      </w:r>
    </w:p>
    <w:p w:rsidR="00FE1B1D" w:rsidRDefault="000759A7" w:rsidP="00181FD9">
      <w:pPr>
        <w:pStyle w:val="21"/>
        <w:numPr>
          <w:ilvl w:val="0"/>
          <w:numId w:val="3"/>
        </w:numPr>
        <w:shd w:val="clear" w:color="auto" w:fill="auto"/>
        <w:tabs>
          <w:tab w:val="left" w:pos="1147"/>
        </w:tabs>
        <w:spacing w:after="0" w:line="240" w:lineRule="auto"/>
        <w:ind w:firstLine="760"/>
        <w:jc w:val="both"/>
        <w:rPr>
          <w:rStyle w:val="2"/>
        </w:rPr>
      </w:pPr>
      <w:r>
        <w:rPr>
          <w:rStyle w:val="2"/>
          <w:color w:val="000000"/>
          <w:sz w:val="28"/>
          <w:szCs w:val="28"/>
        </w:rPr>
        <w:t xml:space="preserve"> </w:t>
      </w:r>
      <w:r w:rsidR="00FE1B1D">
        <w:rPr>
          <w:rStyle w:val="2"/>
          <w:color w:val="000000"/>
          <w:sz w:val="28"/>
          <w:szCs w:val="28"/>
        </w:rPr>
        <w:t>При наличии свободных мест специалист УО оформляет направление о переводе в ДОУ.</w:t>
      </w:r>
    </w:p>
    <w:p w:rsidR="00FE1B1D" w:rsidRPr="00A81B6A" w:rsidRDefault="00FE1B1D" w:rsidP="00181FD9">
      <w:pPr>
        <w:pStyle w:val="21"/>
        <w:numPr>
          <w:ilvl w:val="0"/>
          <w:numId w:val="3"/>
        </w:numPr>
        <w:shd w:val="clear" w:color="auto" w:fill="auto"/>
        <w:tabs>
          <w:tab w:val="left" w:pos="1373"/>
        </w:tabs>
        <w:spacing w:after="0" w:line="240" w:lineRule="auto"/>
        <w:ind w:firstLine="760"/>
        <w:jc w:val="both"/>
        <w:rPr>
          <w:rStyle w:val="2"/>
        </w:rPr>
      </w:pPr>
      <w:r>
        <w:rPr>
          <w:rStyle w:val="2"/>
          <w:color w:val="000000"/>
          <w:sz w:val="28"/>
          <w:szCs w:val="28"/>
        </w:rPr>
        <w:t xml:space="preserve">Регистрация выданных направлений </w:t>
      </w:r>
      <w:r w:rsidR="004E6886">
        <w:rPr>
          <w:rStyle w:val="2"/>
          <w:color w:val="000000"/>
          <w:sz w:val="28"/>
          <w:szCs w:val="28"/>
        </w:rPr>
        <w:t>производится специалистом УО в ж</w:t>
      </w:r>
      <w:r>
        <w:rPr>
          <w:rStyle w:val="2"/>
          <w:color w:val="000000"/>
          <w:sz w:val="28"/>
          <w:szCs w:val="28"/>
        </w:rPr>
        <w:t>урнале учета выдачи направлений.</w:t>
      </w:r>
    </w:p>
    <w:p w:rsidR="00FE1B1D" w:rsidRDefault="00FE1B1D" w:rsidP="00181FD9">
      <w:pPr>
        <w:pStyle w:val="21"/>
        <w:shd w:val="clear" w:color="auto" w:fill="auto"/>
        <w:tabs>
          <w:tab w:val="left" w:pos="1373"/>
        </w:tabs>
        <w:spacing w:after="0" w:line="240" w:lineRule="auto"/>
        <w:ind w:left="760"/>
        <w:jc w:val="center"/>
      </w:pPr>
    </w:p>
    <w:p w:rsidR="00FE1B1D" w:rsidRDefault="00FE1B1D" w:rsidP="00181FD9">
      <w:pPr>
        <w:pStyle w:val="30"/>
        <w:keepNext/>
        <w:keepLines/>
        <w:shd w:val="clear" w:color="auto" w:fill="auto"/>
        <w:spacing w:before="0" w:line="240" w:lineRule="auto"/>
        <w:jc w:val="center"/>
        <w:rPr>
          <w:rStyle w:val="3"/>
          <w:color w:val="000000"/>
          <w:sz w:val="28"/>
          <w:szCs w:val="28"/>
        </w:rPr>
      </w:pPr>
      <w:bookmarkStart w:id="3" w:name="bookmark6"/>
      <w:r>
        <w:rPr>
          <w:rStyle w:val="31"/>
          <w:i w:val="0"/>
          <w:iCs w:val="0"/>
          <w:sz w:val="28"/>
          <w:szCs w:val="28"/>
        </w:rPr>
        <w:t>VII</w:t>
      </w:r>
      <w:r w:rsidRPr="00A81B6A">
        <w:rPr>
          <w:rStyle w:val="31"/>
          <w:i w:val="0"/>
          <w:iCs w:val="0"/>
          <w:sz w:val="28"/>
          <w:szCs w:val="28"/>
        </w:rPr>
        <w:t xml:space="preserve">. </w:t>
      </w:r>
      <w:r w:rsidRPr="00F61506">
        <w:rPr>
          <w:rStyle w:val="3"/>
          <w:color w:val="000000"/>
          <w:sz w:val="28"/>
          <w:szCs w:val="28"/>
        </w:rPr>
        <w:t>Порядок регулирования спорных вопросов</w:t>
      </w:r>
      <w:bookmarkEnd w:id="3"/>
    </w:p>
    <w:p w:rsidR="00181FD9" w:rsidRPr="00F61506" w:rsidRDefault="00181FD9" w:rsidP="00181FD9">
      <w:pPr>
        <w:pStyle w:val="30"/>
        <w:keepNext/>
        <w:keepLines/>
        <w:shd w:val="clear" w:color="auto" w:fill="auto"/>
        <w:spacing w:before="0" w:line="240" w:lineRule="auto"/>
        <w:jc w:val="center"/>
        <w:rPr>
          <w:b w:val="0"/>
          <w:i w:val="0"/>
          <w:sz w:val="28"/>
          <w:szCs w:val="28"/>
        </w:rPr>
      </w:pPr>
    </w:p>
    <w:p w:rsidR="00FE1B1D" w:rsidRDefault="00E911CE" w:rsidP="00181FD9">
      <w:pPr>
        <w:pStyle w:val="21"/>
        <w:numPr>
          <w:ilvl w:val="0"/>
          <w:numId w:val="3"/>
        </w:numPr>
        <w:shd w:val="clear" w:color="auto" w:fill="auto"/>
        <w:tabs>
          <w:tab w:val="left" w:pos="1147"/>
        </w:tabs>
        <w:spacing w:after="0" w:line="240" w:lineRule="auto"/>
        <w:ind w:firstLine="760"/>
        <w:jc w:val="both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 </w:t>
      </w:r>
      <w:r w:rsidR="00FE1B1D">
        <w:rPr>
          <w:rStyle w:val="2"/>
          <w:color w:val="000000"/>
          <w:sz w:val="28"/>
          <w:szCs w:val="28"/>
        </w:rPr>
        <w:t xml:space="preserve">Спорные вопросы по комплектованию воспитанниками ДОУ, возникающие между родителями (законными представителями) детей и администрацией ДОУ, разрешаются Комиссией по урегулированию споров между участниками образовательных отношений, </w:t>
      </w:r>
      <w:proofErr w:type="gramStart"/>
      <w:r w:rsidR="00FE1B1D">
        <w:rPr>
          <w:rStyle w:val="2"/>
          <w:color w:val="000000"/>
          <w:sz w:val="28"/>
          <w:szCs w:val="28"/>
        </w:rPr>
        <w:t>которая</w:t>
      </w:r>
      <w:proofErr w:type="gramEnd"/>
      <w:r w:rsidR="00FE1B1D">
        <w:rPr>
          <w:rStyle w:val="2"/>
          <w:color w:val="000000"/>
          <w:sz w:val="28"/>
          <w:szCs w:val="28"/>
        </w:rPr>
        <w:t xml:space="preserve"> создается в образовательном учреждении. Порядок создания, состав комиссии и организация ее работы определяются локальными актами образовательного учреждения.</w:t>
      </w:r>
    </w:p>
    <w:p w:rsidR="00FE1B1D" w:rsidRDefault="00E911CE" w:rsidP="00181FD9">
      <w:pPr>
        <w:pStyle w:val="21"/>
        <w:numPr>
          <w:ilvl w:val="0"/>
          <w:numId w:val="3"/>
        </w:numPr>
        <w:shd w:val="clear" w:color="auto" w:fill="auto"/>
        <w:tabs>
          <w:tab w:val="left" w:pos="1147"/>
        </w:tabs>
        <w:spacing w:after="0" w:line="240" w:lineRule="auto"/>
        <w:ind w:firstLine="760"/>
        <w:jc w:val="both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 </w:t>
      </w:r>
      <w:proofErr w:type="gramStart"/>
      <w:r w:rsidR="00FE1B1D">
        <w:rPr>
          <w:rStyle w:val="2"/>
          <w:color w:val="000000"/>
          <w:sz w:val="28"/>
          <w:szCs w:val="28"/>
        </w:rPr>
        <w:t>Контроль за</w:t>
      </w:r>
      <w:proofErr w:type="gramEnd"/>
      <w:r w:rsidR="00FE1B1D">
        <w:rPr>
          <w:rStyle w:val="2"/>
          <w:color w:val="000000"/>
          <w:sz w:val="28"/>
          <w:szCs w:val="28"/>
        </w:rPr>
        <w:t xml:space="preserve"> соблюдением настоящего Положения осуществляет УО Пластовского муниципального района.</w:t>
      </w:r>
      <w:bookmarkStart w:id="4" w:name="_GoBack"/>
      <w:bookmarkEnd w:id="4"/>
    </w:p>
    <w:p w:rsidR="00FE1B1D" w:rsidRDefault="00FE1B1D" w:rsidP="00181FD9">
      <w:pPr>
        <w:spacing w:after="0" w:line="240" w:lineRule="auto"/>
      </w:pPr>
    </w:p>
    <w:p w:rsidR="00D52370" w:rsidRDefault="00D52370" w:rsidP="00C13A0A">
      <w:pPr>
        <w:pStyle w:val="a3"/>
        <w:ind w:left="0"/>
        <w:rPr>
          <w:sz w:val="28"/>
          <w:szCs w:val="28"/>
        </w:rPr>
      </w:pPr>
    </w:p>
    <w:p w:rsidR="00D52370" w:rsidRDefault="00D52370" w:rsidP="00C13A0A">
      <w:pPr>
        <w:pStyle w:val="a3"/>
        <w:ind w:left="0"/>
        <w:rPr>
          <w:sz w:val="28"/>
          <w:szCs w:val="28"/>
        </w:rPr>
      </w:pPr>
    </w:p>
    <w:p w:rsidR="00D52370" w:rsidRDefault="00D52370" w:rsidP="00C13A0A">
      <w:pPr>
        <w:pStyle w:val="a3"/>
        <w:ind w:left="0"/>
        <w:rPr>
          <w:sz w:val="28"/>
          <w:szCs w:val="28"/>
        </w:rPr>
      </w:pPr>
    </w:p>
    <w:p w:rsidR="004E72BC" w:rsidRPr="009F497F" w:rsidRDefault="004E72BC" w:rsidP="00D523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2370" w:rsidRDefault="00D52370" w:rsidP="00C13A0A">
      <w:pPr>
        <w:pStyle w:val="a3"/>
        <w:ind w:left="0"/>
        <w:rPr>
          <w:sz w:val="28"/>
          <w:szCs w:val="28"/>
        </w:rPr>
      </w:pPr>
    </w:p>
    <w:p w:rsidR="00281876" w:rsidRPr="00312865" w:rsidRDefault="00281876" w:rsidP="00C13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81876" w:rsidRPr="00312865" w:rsidSect="00754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6778EAE2"/>
    <w:lvl w:ilvl="0">
      <w:start w:val="1"/>
      <w:numFmt w:val="upperRoman"/>
      <w:lvlText w:val="%1."/>
      <w:lvlJc w:val="left"/>
      <w:pPr>
        <w:ind w:left="5813" w:firstLine="0"/>
      </w:pPr>
      <w:rPr>
        <w:rFonts w:ascii="Times New Roman" w:hAnsi="Times New Roman" w:cs="Times New Roman"/>
        <w:b w:val="0"/>
        <w:bCs/>
        <w:i w:val="0"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upperRoman"/>
      <w:lvlText w:val="%1."/>
      <w:lvlJc w:val="left"/>
      <w:pPr>
        <w:ind w:left="5813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upperRoman"/>
      <w:lvlText w:val="%1."/>
      <w:lvlJc w:val="left"/>
      <w:pPr>
        <w:ind w:left="5813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upperRoman"/>
      <w:lvlText w:val="%1."/>
      <w:lvlJc w:val="left"/>
      <w:pPr>
        <w:ind w:left="5813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upperRoman"/>
      <w:lvlText w:val="%1."/>
      <w:lvlJc w:val="left"/>
      <w:pPr>
        <w:ind w:left="5813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upperRoman"/>
      <w:lvlText w:val="%1."/>
      <w:lvlJc w:val="left"/>
      <w:pPr>
        <w:ind w:left="5813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upperRoman"/>
      <w:lvlText w:val="%1."/>
      <w:lvlJc w:val="left"/>
      <w:pPr>
        <w:ind w:left="5813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upperRoman"/>
      <w:lvlText w:val="%1."/>
      <w:lvlJc w:val="left"/>
      <w:pPr>
        <w:ind w:left="5813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upperRoman"/>
      <w:lvlText w:val="%1."/>
      <w:lvlJc w:val="left"/>
      <w:pPr>
        <w:ind w:left="5813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2">
    <w:nsid w:val="00000005"/>
    <w:multiLevelType w:val="multilevel"/>
    <w:tmpl w:val="CD5CF31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12865"/>
    <w:rsid w:val="00015DD9"/>
    <w:rsid w:val="00032040"/>
    <w:rsid w:val="00033A8C"/>
    <w:rsid w:val="00033E2E"/>
    <w:rsid w:val="00033FB5"/>
    <w:rsid w:val="000402BB"/>
    <w:rsid w:val="000511B5"/>
    <w:rsid w:val="000668BF"/>
    <w:rsid w:val="000759A7"/>
    <w:rsid w:val="00076B81"/>
    <w:rsid w:val="0008202A"/>
    <w:rsid w:val="000A0497"/>
    <w:rsid w:val="000A33FD"/>
    <w:rsid w:val="000A461C"/>
    <w:rsid w:val="000B6730"/>
    <w:rsid w:val="000E18CA"/>
    <w:rsid w:val="000E7379"/>
    <w:rsid w:val="00103155"/>
    <w:rsid w:val="00107341"/>
    <w:rsid w:val="00117A5E"/>
    <w:rsid w:val="00121AE3"/>
    <w:rsid w:val="00121D8B"/>
    <w:rsid w:val="00124B9A"/>
    <w:rsid w:val="00130DE0"/>
    <w:rsid w:val="0013392E"/>
    <w:rsid w:val="0014072B"/>
    <w:rsid w:val="001672E3"/>
    <w:rsid w:val="0017410E"/>
    <w:rsid w:val="001759A7"/>
    <w:rsid w:val="00181FD9"/>
    <w:rsid w:val="00185C52"/>
    <w:rsid w:val="0019133A"/>
    <w:rsid w:val="001A4FFC"/>
    <w:rsid w:val="001C0CF2"/>
    <w:rsid w:val="001C771B"/>
    <w:rsid w:val="001F141C"/>
    <w:rsid w:val="001F3062"/>
    <w:rsid w:val="00202D78"/>
    <w:rsid w:val="002075D7"/>
    <w:rsid w:val="002125C4"/>
    <w:rsid w:val="00213B4E"/>
    <w:rsid w:val="00221495"/>
    <w:rsid w:val="00230485"/>
    <w:rsid w:val="00236980"/>
    <w:rsid w:val="002449D0"/>
    <w:rsid w:val="00252D51"/>
    <w:rsid w:val="00273313"/>
    <w:rsid w:val="00274CD5"/>
    <w:rsid w:val="00281876"/>
    <w:rsid w:val="002908AB"/>
    <w:rsid w:val="0029122F"/>
    <w:rsid w:val="00292CBE"/>
    <w:rsid w:val="002964E3"/>
    <w:rsid w:val="002B027F"/>
    <w:rsid w:val="002B04E8"/>
    <w:rsid w:val="002C5569"/>
    <w:rsid w:val="002D3B59"/>
    <w:rsid w:val="002E3DA1"/>
    <w:rsid w:val="00312865"/>
    <w:rsid w:val="00340ECF"/>
    <w:rsid w:val="00342644"/>
    <w:rsid w:val="0034680C"/>
    <w:rsid w:val="003622A1"/>
    <w:rsid w:val="00364522"/>
    <w:rsid w:val="003649B3"/>
    <w:rsid w:val="0037430F"/>
    <w:rsid w:val="003A02C5"/>
    <w:rsid w:val="003A72FD"/>
    <w:rsid w:val="003B72FF"/>
    <w:rsid w:val="003C3CC2"/>
    <w:rsid w:val="003E241A"/>
    <w:rsid w:val="003F7FD2"/>
    <w:rsid w:val="004025F9"/>
    <w:rsid w:val="0042383A"/>
    <w:rsid w:val="0043308A"/>
    <w:rsid w:val="00442127"/>
    <w:rsid w:val="00442FFA"/>
    <w:rsid w:val="00445886"/>
    <w:rsid w:val="004509A2"/>
    <w:rsid w:val="004571AC"/>
    <w:rsid w:val="004872F1"/>
    <w:rsid w:val="004A2A42"/>
    <w:rsid w:val="004D6455"/>
    <w:rsid w:val="004E6886"/>
    <w:rsid w:val="004E72BC"/>
    <w:rsid w:val="00501A8B"/>
    <w:rsid w:val="00515E45"/>
    <w:rsid w:val="00541586"/>
    <w:rsid w:val="0055376E"/>
    <w:rsid w:val="00585A03"/>
    <w:rsid w:val="00590A81"/>
    <w:rsid w:val="005D633E"/>
    <w:rsid w:val="005E64BB"/>
    <w:rsid w:val="00615A7D"/>
    <w:rsid w:val="00615F65"/>
    <w:rsid w:val="00624BCA"/>
    <w:rsid w:val="00630D2D"/>
    <w:rsid w:val="006441F5"/>
    <w:rsid w:val="006524F0"/>
    <w:rsid w:val="00652A11"/>
    <w:rsid w:val="006748E8"/>
    <w:rsid w:val="006749A3"/>
    <w:rsid w:val="006827CD"/>
    <w:rsid w:val="00687D42"/>
    <w:rsid w:val="00690377"/>
    <w:rsid w:val="006B4140"/>
    <w:rsid w:val="006B636E"/>
    <w:rsid w:val="006D5D06"/>
    <w:rsid w:val="006F2A0B"/>
    <w:rsid w:val="007078DE"/>
    <w:rsid w:val="007110DB"/>
    <w:rsid w:val="007305EC"/>
    <w:rsid w:val="0073109B"/>
    <w:rsid w:val="007358FD"/>
    <w:rsid w:val="00744AA3"/>
    <w:rsid w:val="007547CC"/>
    <w:rsid w:val="00761FB0"/>
    <w:rsid w:val="00791E11"/>
    <w:rsid w:val="007972D7"/>
    <w:rsid w:val="007B6A7F"/>
    <w:rsid w:val="007D017F"/>
    <w:rsid w:val="007D5127"/>
    <w:rsid w:val="007D6A61"/>
    <w:rsid w:val="007F5F12"/>
    <w:rsid w:val="00811798"/>
    <w:rsid w:val="0082752C"/>
    <w:rsid w:val="00835253"/>
    <w:rsid w:val="0084648C"/>
    <w:rsid w:val="008501D6"/>
    <w:rsid w:val="0086289C"/>
    <w:rsid w:val="00880635"/>
    <w:rsid w:val="00892BA8"/>
    <w:rsid w:val="0089522B"/>
    <w:rsid w:val="008A5A32"/>
    <w:rsid w:val="008B7073"/>
    <w:rsid w:val="008B72A3"/>
    <w:rsid w:val="008C1E73"/>
    <w:rsid w:val="008C5653"/>
    <w:rsid w:val="008D0753"/>
    <w:rsid w:val="008F200C"/>
    <w:rsid w:val="008F2AA7"/>
    <w:rsid w:val="008F79CF"/>
    <w:rsid w:val="008F7A13"/>
    <w:rsid w:val="00900597"/>
    <w:rsid w:val="0090115A"/>
    <w:rsid w:val="009037A3"/>
    <w:rsid w:val="0091340C"/>
    <w:rsid w:val="009150DE"/>
    <w:rsid w:val="009151F9"/>
    <w:rsid w:val="00915EF2"/>
    <w:rsid w:val="00917592"/>
    <w:rsid w:val="00922C79"/>
    <w:rsid w:val="009276BC"/>
    <w:rsid w:val="009337BB"/>
    <w:rsid w:val="0095453D"/>
    <w:rsid w:val="00973297"/>
    <w:rsid w:val="009811B0"/>
    <w:rsid w:val="00992DFA"/>
    <w:rsid w:val="00995712"/>
    <w:rsid w:val="009B19C0"/>
    <w:rsid w:val="009B6275"/>
    <w:rsid w:val="009F497F"/>
    <w:rsid w:val="00A03C2E"/>
    <w:rsid w:val="00A06E6E"/>
    <w:rsid w:val="00A16DFC"/>
    <w:rsid w:val="00A32E09"/>
    <w:rsid w:val="00A3592C"/>
    <w:rsid w:val="00A67A0D"/>
    <w:rsid w:val="00A962F1"/>
    <w:rsid w:val="00AB709D"/>
    <w:rsid w:val="00AD0445"/>
    <w:rsid w:val="00AF1C9E"/>
    <w:rsid w:val="00B129A2"/>
    <w:rsid w:val="00B14F6F"/>
    <w:rsid w:val="00B16748"/>
    <w:rsid w:val="00B25329"/>
    <w:rsid w:val="00B27807"/>
    <w:rsid w:val="00B54FDD"/>
    <w:rsid w:val="00B55AD5"/>
    <w:rsid w:val="00B81C25"/>
    <w:rsid w:val="00B85B92"/>
    <w:rsid w:val="00B96FFD"/>
    <w:rsid w:val="00BA5C77"/>
    <w:rsid w:val="00BB75D3"/>
    <w:rsid w:val="00BC5AB4"/>
    <w:rsid w:val="00BD35BF"/>
    <w:rsid w:val="00BF4C17"/>
    <w:rsid w:val="00BF562E"/>
    <w:rsid w:val="00BF620B"/>
    <w:rsid w:val="00C00D42"/>
    <w:rsid w:val="00C11030"/>
    <w:rsid w:val="00C13A0A"/>
    <w:rsid w:val="00C37EA6"/>
    <w:rsid w:val="00C41B4C"/>
    <w:rsid w:val="00C612C3"/>
    <w:rsid w:val="00C70035"/>
    <w:rsid w:val="00C814A4"/>
    <w:rsid w:val="00C87522"/>
    <w:rsid w:val="00CA2C2B"/>
    <w:rsid w:val="00CA40A2"/>
    <w:rsid w:val="00CB38A7"/>
    <w:rsid w:val="00CC21D8"/>
    <w:rsid w:val="00CE0B20"/>
    <w:rsid w:val="00CE34DA"/>
    <w:rsid w:val="00CF5C17"/>
    <w:rsid w:val="00CF69F8"/>
    <w:rsid w:val="00D52370"/>
    <w:rsid w:val="00D620E9"/>
    <w:rsid w:val="00D712D6"/>
    <w:rsid w:val="00D847F0"/>
    <w:rsid w:val="00DB1C65"/>
    <w:rsid w:val="00DB3490"/>
    <w:rsid w:val="00DC001B"/>
    <w:rsid w:val="00DC0901"/>
    <w:rsid w:val="00DE6723"/>
    <w:rsid w:val="00DE7CB9"/>
    <w:rsid w:val="00DF7E5F"/>
    <w:rsid w:val="00E20188"/>
    <w:rsid w:val="00E2424B"/>
    <w:rsid w:val="00E26F8F"/>
    <w:rsid w:val="00E5361D"/>
    <w:rsid w:val="00E6093A"/>
    <w:rsid w:val="00E66C45"/>
    <w:rsid w:val="00E849FF"/>
    <w:rsid w:val="00E911CE"/>
    <w:rsid w:val="00E916D4"/>
    <w:rsid w:val="00E92DCB"/>
    <w:rsid w:val="00EC6231"/>
    <w:rsid w:val="00EC7A8C"/>
    <w:rsid w:val="00ED0642"/>
    <w:rsid w:val="00ED23CF"/>
    <w:rsid w:val="00EE2689"/>
    <w:rsid w:val="00EE54A5"/>
    <w:rsid w:val="00EF1078"/>
    <w:rsid w:val="00EF7C76"/>
    <w:rsid w:val="00F13FD8"/>
    <w:rsid w:val="00F23927"/>
    <w:rsid w:val="00F26026"/>
    <w:rsid w:val="00F4598C"/>
    <w:rsid w:val="00F47F83"/>
    <w:rsid w:val="00F57D52"/>
    <w:rsid w:val="00F61506"/>
    <w:rsid w:val="00F76259"/>
    <w:rsid w:val="00F770B2"/>
    <w:rsid w:val="00F8518A"/>
    <w:rsid w:val="00F94B28"/>
    <w:rsid w:val="00F96E0D"/>
    <w:rsid w:val="00FB16E1"/>
    <w:rsid w:val="00FD6E39"/>
    <w:rsid w:val="00FE1B1D"/>
    <w:rsid w:val="00FF623E"/>
    <w:rsid w:val="00FF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12865"/>
    <w:pPr>
      <w:widowControl w:val="0"/>
      <w:autoSpaceDE w:val="0"/>
      <w:autoSpaceDN w:val="0"/>
      <w:spacing w:after="0" w:line="240" w:lineRule="auto"/>
      <w:ind w:left="512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312865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header"/>
    <w:basedOn w:val="a"/>
    <w:link w:val="a6"/>
    <w:uiPriority w:val="99"/>
    <w:unhideWhenUsed/>
    <w:rsid w:val="00312865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312865"/>
    <w:rPr>
      <w:rFonts w:ascii="Times New Roman" w:eastAsia="Times New Roman" w:hAnsi="Times New Roman" w:cs="Times New Roman"/>
      <w:lang w:eastAsia="en-US"/>
    </w:rPr>
  </w:style>
  <w:style w:type="paragraph" w:styleId="a7">
    <w:name w:val="Block Text"/>
    <w:basedOn w:val="a"/>
    <w:rsid w:val="00312865"/>
    <w:pPr>
      <w:spacing w:after="960" w:line="240" w:lineRule="auto"/>
      <w:ind w:left="142" w:right="6521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01">
    <w:name w:val="fontstyle01"/>
    <w:rsid w:val="00312865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12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2865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basedOn w:val="a0"/>
    <w:link w:val="40"/>
    <w:uiPriority w:val="99"/>
    <w:locked/>
    <w:rsid w:val="0069037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690377"/>
    <w:pPr>
      <w:widowControl w:val="0"/>
      <w:shd w:val="clear" w:color="auto" w:fill="FFFFFF"/>
      <w:spacing w:before="900" w:after="0" w:line="317" w:lineRule="exact"/>
      <w:jc w:val="both"/>
    </w:pPr>
    <w:rPr>
      <w:rFonts w:ascii="Times New Roman" w:hAnsi="Times New Roman" w:cs="Times New Roman"/>
      <w:sz w:val="28"/>
      <w:szCs w:val="28"/>
    </w:rPr>
  </w:style>
  <w:style w:type="character" w:styleId="aa">
    <w:name w:val="Hyperlink"/>
    <w:basedOn w:val="a0"/>
    <w:uiPriority w:val="99"/>
    <w:semiHidden/>
    <w:unhideWhenUsed/>
    <w:rsid w:val="00FE1B1D"/>
    <w:rPr>
      <w:rFonts w:ascii="Times New Roman" w:hAnsi="Times New Roman" w:cs="Times New Roman" w:hint="default"/>
      <w:color w:val="0066CC"/>
      <w:u w:val="single"/>
    </w:rPr>
  </w:style>
  <w:style w:type="character" w:customStyle="1" w:styleId="2">
    <w:name w:val="Основной текст (2)_"/>
    <w:basedOn w:val="a0"/>
    <w:link w:val="21"/>
    <w:uiPriority w:val="99"/>
    <w:locked/>
    <w:rsid w:val="00FE1B1D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FE1B1D"/>
    <w:pPr>
      <w:widowControl w:val="0"/>
      <w:shd w:val="clear" w:color="auto" w:fill="FFFFFF"/>
      <w:spacing w:after="600" w:line="240" w:lineRule="atLeast"/>
    </w:pPr>
    <w:rPr>
      <w:rFonts w:ascii="Times New Roman" w:hAnsi="Times New Roman" w:cs="Times New Roman"/>
    </w:rPr>
  </w:style>
  <w:style w:type="character" w:customStyle="1" w:styleId="6">
    <w:name w:val="Основной текст (6)_"/>
    <w:basedOn w:val="a0"/>
    <w:link w:val="60"/>
    <w:uiPriority w:val="99"/>
    <w:locked/>
    <w:rsid w:val="00FE1B1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FE1B1D"/>
    <w:pPr>
      <w:widowControl w:val="0"/>
      <w:shd w:val="clear" w:color="auto" w:fill="FFFFFF"/>
      <w:spacing w:before="540" w:after="0" w:line="278" w:lineRule="exac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7">
    <w:name w:val="Основной текст (7)_"/>
    <w:basedOn w:val="a0"/>
    <w:link w:val="70"/>
    <w:uiPriority w:val="99"/>
    <w:locked/>
    <w:rsid w:val="00FE1B1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FE1B1D"/>
    <w:pPr>
      <w:widowControl w:val="0"/>
      <w:shd w:val="clear" w:color="auto" w:fill="FFFFFF"/>
      <w:spacing w:after="0" w:line="278" w:lineRule="exact"/>
      <w:jc w:val="center"/>
    </w:pPr>
    <w:rPr>
      <w:rFonts w:ascii="Times New Roman" w:hAnsi="Times New Roman" w:cs="Times New Roman"/>
      <w:b/>
      <w:bCs/>
    </w:rPr>
  </w:style>
  <w:style w:type="character" w:customStyle="1" w:styleId="3">
    <w:name w:val="Заголовок №3_"/>
    <w:basedOn w:val="a0"/>
    <w:link w:val="30"/>
    <w:uiPriority w:val="99"/>
    <w:locked/>
    <w:rsid w:val="00FE1B1D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FE1B1D"/>
    <w:pPr>
      <w:widowControl w:val="0"/>
      <w:shd w:val="clear" w:color="auto" w:fill="FFFFFF"/>
      <w:spacing w:before="360" w:after="0" w:line="274" w:lineRule="exact"/>
      <w:jc w:val="both"/>
      <w:outlineLvl w:val="2"/>
    </w:pPr>
    <w:rPr>
      <w:rFonts w:ascii="Times New Roman" w:hAnsi="Times New Roman" w:cs="Times New Roman"/>
      <w:b/>
      <w:bCs/>
      <w:i/>
      <w:iCs/>
    </w:rPr>
  </w:style>
  <w:style w:type="character" w:customStyle="1" w:styleId="8">
    <w:name w:val="Основной текст (8)_"/>
    <w:basedOn w:val="a0"/>
    <w:link w:val="80"/>
    <w:uiPriority w:val="99"/>
    <w:locked/>
    <w:rsid w:val="00FE1B1D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FE1B1D"/>
    <w:pPr>
      <w:widowControl w:val="0"/>
      <w:shd w:val="clear" w:color="auto" w:fill="FFFFFF"/>
      <w:spacing w:after="360" w:line="240" w:lineRule="atLeast"/>
      <w:jc w:val="both"/>
    </w:pPr>
    <w:rPr>
      <w:rFonts w:ascii="Times New Roman" w:hAnsi="Times New Roman" w:cs="Times New Roman"/>
      <w:b/>
      <w:bCs/>
      <w:i/>
      <w:iCs/>
    </w:rPr>
  </w:style>
  <w:style w:type="character" w:customStyle="1" w:styleId="31">
    <w:name w:val="Заголовок №3 + Не курсив"/>
    <w:basedOn w:val="3"/>
    <w:uiPriority w:val="99"/>
    <w:rsid w:val="00FE1B1D"/>
    <w:rPr>
      <w:rFonts w:ascii="Times New Roman" w:hAnsi="Times New Roman" w:cs="Times New Roman"/>
      <w:b/>
      <w:bCs/>
      <w:i w:val="0"/>
      <w:iCs w:val="0"/>
      <w:shd w:val="clear" w:color="auto" w:fill="FFFFFF"/>
      <w:lang w:val="en-US" w:eastAsia="en-US"/>
    </w:rPr>
  </w:style>
  <w:style w:type="table" w:styleId="ab">
    <w:name w:val="Table Grid"/>
    <w:basedOn w:val="a1"/>
    <w:uiPriority w:val="59"/>
    <w:rsid w:val="001073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-74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D1018-73A1-4D79-9F07-BB24C558F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1997</Words>
  <Characters>11389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Евгеньевна</dc:creator>
  <cp:lastModifiedBy>Лыткина</cp:lastModifiedBy>
  <cp:revision>3</cp:revision>
  <cp:lastPrinted>2023-03-21T05:22:00Z</cp:lastPrinted>
  <dcterms:created xsi:type="dcterms:W3CDTF">2023-03-21T05:27:00Z</dcterms:created>
  <dcterms:modified xsi:type="dcterms:W3CDTF">2023-03-21T05:35:00Z</dcterms:modified>
</cp:coreProperties>
</file>